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27" w:rsidRPr="005130CD" w:rsidRDefault="00460E27" w:rsidP="00460E27">
      <w:pPr>
        <w:pStyle w:val="af0"/>
        <w:rPr>
          <w:sz w:val="28"/>
          <w:szCs w:val="28"/>
        </w:rPr>
      </w:pPr>
      <w:bookmarkStart w:id="0" w:name="bookmark2"/>
      <w:r w:rsidRPr="005130CD">
        <w:rPr>
          <w:sz w:val="28"/>
          <w:szCs w:val="28"/>
        </w:rPr>
        <w:t>РОССИЙСКАЯ ФЕДЕРАЦИЯ</w:t>
      </w:r>
    </w:p>
    <w:p w:rsidR="00460E27" w:rsidRPr="005130CD" w:rsidRDefault="00460E27" w:rsidP="00460E27">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АДМИНИСТРАЦИЯ СЕЛЬСКОГО ПОСЕЛЕНИЯ «</w:t>
      </w:r>
      <w:r w:rsidR="00BB1394">
        <w:rPr>
          <w:rFonts w:ascii="Times New Roman" w:hAnsi="Times New Roman" w:cs="Times New Roman"/>
          <w:b/>
          <w:sz w:val="28"/>
          <w:szCs w:val="28"/>
        </w:rPr>
        <w:t>ЮБИЛЕЙНИНСКОЕ</w:t>
      </w:r>
      <w:r w:rsidRPr="005130CD">
        <w:rPr>
          <w:rFonts w:ascii="Times New Roman" w:hAnsi="Times New Roman" w:cs="Times New Roman"/>
          <w:b/>
          <w:sz w:val="28"/>
          <w:szCs w:val="28"/>
        </w:rPr>
        <w:t>»</w:t>
      </w:r>
      <w:r>
        <w:rPr>
          <w:rFonts w:ascii="Times New Roman" w:hAnsi="Times New Roman" w:cs="Times New Roman"/>
          <w:b/>
          <w:sz w:val="28"/>
          <w:szCs w:val="28"/>
        </w:rPr>
        <w:t xml:space="preserve"> </w:t>
      </w:r>
      <w:r w:rsidRPr="005130CD">
        <w:rPr>
          <w:rFonts w:ascii="Times New Roman" w:hAnsi="Times New Roman" w:cs="Times New Roman"/>
          <w:b/>
          <w:sz w:val="28"/>
          <w:szCs w:val="28"/>
        </w:rPr>
        <w:t>МУНИЦИПАЛЬНОГО РАЙОНА «ГОРОД КРАСНОКАМЕНСК</w:t>
      </w:r>
      <w:r>
        <w:rPr>
          <w:rFonts w:ascii="Times New Roman" w:hAnsi="Times New Roman" w:cs="Times New Roman"/>
          <w:b/>
          <w:sz w:val="28"/>
          <w:szCs w:val="28"/>
        </w:rPr>
        <w:t xml:space="preserve"> </w:t>
      </w:r>
      <w:r w:rsidRPr="005130CD">
        <w:rPr>
          <w:rFonts w:ascii="Times New Roman" w:hAnsi="Times New Roman" w:cs="Times New Roman"/>
          <w:b/>
          <w:sz w:val="28"/>
          <w:szCs w:val="28"/>
        </w:rPr>
        <w:t>И КРАСНОКАМЕНСКИЙ РАЙОН»</w:t>
      </w:r>
    </w:p>
    <w:p w:rsidR="00460E27" w:rsidRPr="005130CD" w:rsidRDefault="00460E27" w:rsidP="00460E27">
      <w:pPr>
        <w:jc w:val="center"/>
        <w:rPr>
          <w:rFonts w:ascii="Times New Roman" w:hAnsi="Times New Roman" w:cs="Times New Roman"/>
          <w:b/>
          <w:sz w:val="28"/>
          <w:szCs w:val="28"/>
        </w:rPr>
      </w:pPr>
      <w:r w:rsidRPr="005130CD">
        <w:rPr>
          <w:rFonts w:ascii="Times New Roman" w:hAnsi="Times New Roman" w:cs="Times New Roman"/>
          <w:b/>
          <w:sz w:val="28"/>
          <w:szCs w:val="28"/>
        </w:rPr>
        <w:t>ЗАБАЙКАЛЬСКИЙ КРАЙ</w:t>
      </w:r>
    </w:p>
    <w:p w:rsidR="00460E27" w:rsidRPr="005130CD" w:rsidRDefault="00460E27" w:rsidP="00460E27">
      <w:pPr>
        <w:jc w:val="both"/>
        <w:rPr>
          <w:rFonts w:ascii="Times New Roman" w:hAnsi="Times New Roman" w:cs="Times New Roman"/>
          <w:b/>
          <w:sz w:val="28"/>
          <w:szCs w:val="28"/>
        </w:rPr>
      </w:pPr>
    </w:p>
    <w:p w:rsidR="00460E27" w:rsidRPr="005130CD" w:rsidRDefault="00460E27" w:rsidP="00460E27">
      <w:pPr>
        <w:shd w:val="clear" w:color="auto" w:fill="FFFFFF"/>
        <w:jc w:val="center"/>
        <w:rPr>
          <w:rFonts w:ascii="Times New Roman" w:hAnsi="Times New Roman" w:cs="Times New Roman"/>
          <w:bCs/>
          <w:sz w:val="28"/>
          <w:szCs w:val="28"/>
        </w:rPr>
      </w:pPr>
      <w:r w:rsidRPr="005130CD">
        <w:rPr>
          <w:rFonts w:ascii="Times New Roman" w:hAnsi="Times New Roman" w:cs="Times New Roman"/>
          <w:b/>
          <w:bCs/>
          <w:spacing w:val="-14"/>
          <w:sz w:val="28"/>
          <w:szCs w:val="28"/>
        </w:rPr>
        <w:t>ПОСТАНОВЛЕНИЕ</w:t>
      </w:r>
    </w:p>
    <w:p w:rsidR="00460E27" w:rsidRPr="005130CD" w:rsidRDefault="00460E27" w:rsidP="00460E27">
      <w:pPr>
        <w:jc w:val="both"/>
        <w:rPr>
          <w:rFonts w:ascii="Times New Roman" w:hAnsi="Times New Roman" w:cs="Times New Roman"/>
          <w:sz w:val="28"/>
          <w:szCs w:val="28"/>
        </w:rPr>
      </w:pPr>
    </w:p>
    <w:p w:rsidR="00460E27" w:rsidRDefault="00460E27" w:rsidP="00460E27">
      <w:pPr>
        <w:jc w:val="both"/>
        <w:rPr>
          <w:rFonts w:ascii="Times New Roman" w:hAnsi="Times New Roman" w:cs="Times New Roman"/>
          <w:b/>
          <w:sz w:val="28"/>
          <w:szCs w:val="28"/>
        </w:rPr>
      </w:pPr>
      <w:r>
        <w:rPr>
          <w:rFonts w:ascii="Times New Roman" w:hAnsi="Times New Roman" w:cs="Times New Roman"/>
          <w:b/>
          <w:sz w:val="28"/>
          <w:szCs w:val="28"/>
        </w:rPr>
        <w:t>«</w:t>
      </w:r>
      <w:r w:rsidR="0037223F">
        <w:rPr>
          <w:rFonts w:ascii="Times New Roman" w:hAnsi="Times New Roman" w:cs="Times New Roman"/>
          <w:b/>
          <w:sz w:val="28"/>
          <w:szCs w:val="28"/>
        </w:rPr>
        <w:t>07</w:t>
      </w:r>
      <w:r>
        <w:rPr>
          <w:rFonts w:ascii="Times New Roman" w:hAnsi="Times New Roman" w:cs="Times New Roman"/>
          <w:b/>
          <w:sz w:val="28"/>
          <w:szCs w:val="28"/>
        </w:rPr>
        <w:t xml:space="preserve">» </w:t>
      </w:r>
      <w:r w:rsidR="0037223F">
        <w:rPr>
          <w:rFonts w:ascii="Times New Roman" w:hAnsi="Times New Roman" w:cs="Times New Roman"/>
          <w:b/>
          <w:sz w:val="28"/>
          <w:szCs w:val="28"/>
        </w:rPr>
        <w:t xml:space="preserve">ноября </w:t>
      </w:r>
      <w:r>
        <w:rPr>
          <w:rFonts w:ascii="Times New Roman" w:hAnsi="Times New Roman" w:cs="Times New Roman"/>
          <w:b/>
          <w:sz w:val="28"/>
          <w:szCs w:val="28"/>
        </w:rPr>
        <w:t xml:space="preserve">2022 года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37223F">
        <w:rPr>
          <w:rFonts w:ascii="Times New Roman" w:hAnsi="Times New Roman" w:cs="Times New Roman"/>
          <w:b/>
          <w:sz w:val="28"/>
          <w:szCs w:val="28"/>
        </w:rPr>
        <w:tab/>
      </w:r>
      <w:r w:rsidR="0037223F">
        <w:rPr>
          <w:rFonts w:ascii="Times New Roman" w:hAnsi="Times New Roman" w:cs="Times New Roman"/>
          <w:b/>
          <w:sz w:val="28"/>
          <w:szCs w:val="28"/>
        </w:rPr>
        <w:tab/>
      </w:r>
      <w:r w:rsidR="0037223F">
        <w:rPr>
          <w:rFonts w:ascii="Times New Roman" w:hAnsi="Times New Roman" w:cs="Times New Roman"/>
          <w:b/>
          <w:sz w:val="28"/>
          <w:szCs w:val="28"/>
        </w:rPr>
        <w:tab/>
      </w:r>
      <w:r w:rsidRPr="005130CD">
        <w:rPr>
          <w:rFonts w:ascii="Times New Roman" w:hAnsi="Times New Roman" w:cs="Times New Roman"/>
          <w:b/>
          <w:sz w:val="28"/>
          <w:szCs w:val="28"/>
        </w:rPr>
        <w:t xml:space="preserve">№ </w:t>
      </w:r>
      <w:r w:rsidR="0037223F">
        <w:rPr>
          <w:rFonts w:ascii="Times New Roman" w:hAnsi="Times New Roman" w:cs="Times New Roman"/>
          <w:b/>
          <w:sz w:val="28"/>
          <w:szCs w:val="28"/>
        </w:rPr>
        <w:t>19</w:t>
      </w:r>
    </w:p>
    <w:p w:rsidR="00460E27" w:rsidRDefault="00460E27" w:rsidP="00460E27">
      <w:pPr>
        <w:rPr>
          <w:rFonts w:ascii="Times New Roman" w:hAnsi="Times New Roman" w:cs="Times New Roman"/>
          <w:sz w:val="28"/>
          <w:szCs w:val="28"/>
        </w:rPr>
      </w:pPr>
    </w:p>
    <w:p w:rsidR="00460E27" w:rsidRPr="005130CD" w:rsidRDefault="00BB1394" w:rsidP="00460E27">
      <w:pPr>
        <w:jc w:val="center"/>
        <w:rPr>
          <w:rFonts w:ascii="Times New Roman" w:hAnsi="Times New Roman" w:cs="Times New Roman"/>
          <w:sz w:val="28"/>
          <w:szCs w:val="28"/>
        </w:rPr>
      </w:pPr>
      <w:r>
        <w:rPr>
          <w:rFonts w:ascii="Times New Roman" w:hAnsi="Times New Roman" w:cs="Times New Roman"/>
          <w:sz w:val="28"/>
          <w:szCs w:val="28"/>
        </w:rPr>
        <w:t>п.Юбилейный</w:t>
      </w:r>
    </w:p>
    <w:p w:rsidR="00B36B2A" w:rsidRPr="0020154D" w:rsidRDefault="00B36B2A" w:rsidP="00B36B2A">
      <w:pPr>
        <w:suppressAutoHyphens/>
        <w:ind w:right="-6" w:firstLine="709"/>
        <w:rPr>
          <w:rFonts w:ascii="Times New Roman" w:hAnsi="Times New Roman" w:cs="Times New Roman"/>
          <w:sz w:val="28"/>
          <w:szCs w:val="28"/>
        </w:rPr>
      </w:pPr>
    </w:p>
    <w:p w:rsidR="00460E27" w:rsidRPr="005130CD" w:rsidRDefault="00B36B2A" w:rsidP="00460E27">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w:t>
      </w:r>
      <w:r w:rsidR="0063000C" w:rsidRPr="0063000C">
        <w:rPr>
          <w:rFonts w:ascii="Times New Roman" w:hAnsi="Times New Roman" w:cs="Times New Roman"/>
          <w:b/>
          <w:color w:val="auto"/>
          <w:sz w:val="28"/>
          <w:szCs w:val="28"/>
        </w:rPr>
        <w:t>ПРЕДОСТАВЛЕНИЕ ЖИЛОГО ПОМЕЩЕНИЯ ПО ДОГОВОРУ СОЦИАЛЬНОГО НАЙМА</w:t>
      </w:r>
      <w:r w:rsidRPr="00DC3994">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460E27" w:rsidRPr="005130CD">
        <w:rPr>
          <w:rFonts w:ascii="Times New Roman" w:hAnsi="Times New Roman" w:cs="Times New Roman"/>
          <w:b/>
          <w:color w:val="auto"/>
          <w:sz w:val="28"/>
          <w:szCs w:val="28"/>
        </w:rPr>
        <w:t>СЕЛЬСКОГО ПОСЕЛЕНИЯ «</w:t>
      </w:r>
      <w:r w:rsidR="00BB1394">
        <w:rPr>
          <w:rFonts w:ascii="Times New Roman" w:hAnsi="Times New Roman" w:cs="Times New Roman"/>
          <w:b/>
          <w:color w:val="auto"/>
          <w:sz w:val="28"/>
          <w:szCs w:val="28"/>
        </w:rPr>
        <w:t>ЮБИЛЕЙНИНСКОЕ</w:t>
      </w:r>
      <w:r w:rsidR="00460E27" w:rsidRPr="005130CD">
        <w:rPr>
          <w:rFonts w:ascii="Times New Roman" w:hAnsi="Times New Roman" w:cs="Times New Roman"/>
          <w:b/>
          <w:color w:val="auto"/>
          <w:sz w:val="28"/>
          <w:szCs w:val="28"/>
        </w:rPr>
        <w:t>»</w:t>
      </w:r>
      <w:r w:rsidR="00460E27">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B36B2A" w:rsidRPr="00331191" w:rsidRDefault="00B36B2A" w:rsidP="00460E27">
      <w:pPr>
        <w:jc w:val="center"/>
        <w:rPr>
          <w:b/>
        </w:rPr>
      </w:pPr>
    </w:p>
    <w:p w:rsidR="00460E27" w:rsidRDefault="00B36B2A" w:rsidP="00460E27">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FD3A84">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 xml:space="preserve"> 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7"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Уставом </w:t>
      </w:r>
      <w:bookmarkStart w:id="1" w:name="sub_1"/>
      <w:r w:rsidR="00460E27">
        <w:rPr>
          <w:rFonts w:ascii="Times New Roman" w:hAnsi="Times New Roman" w:cs="Times New Roman"/>
          <w:color w:val="auto"/>
          <w:sz w:val="28"/>
          <w:szCs w:val="28"/>
        </w:rPr>
        <w:t>сельского поселения «</w:t>
      </w:r>
      <w:r w:rsidR="00BB1394">
        <w:rPr>
          <w:rFonts w:ascii="Times New Roman" w:hAnsi="Times New Roman" w:cs="Times New Roman"/>
          <w:color w:val="auto"/>
          <w:sz w:val="28"/>
          <w:szCs w:val="28"/>
        </w:rPr>
        <w:t>Юбилейнинское</w:t>
      </w:r>
      <w:r w:rsidR="00460E27">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00460E27" w:rsidRPr="00331191">
        <w:rPr>
          <w:rFonts w:ascii="Times New Roman" w:hAnsi="Times New Roman" w:cs="Times New Roman"/>
          <w:i/>
          <w:color w:val="000000" w:themeColor="text1"/>
          <w:sz w:val="28"/>
          <w:szCs w:val="28"/>
        </w:rPr>
        <w:t>,</w:t>
      </w:r>
      <w:r w:rsidR="00460E27" w:rsidRPr="00331191">
        <w:rPr>
          <w:rFonts w:ascii="Times New Roman" w:hAnsi="Times New Roman" w:cs="Times New Roman"/>
          <w:color w:val="000000" w:themeColor="text1"/>
          <w:sz w:val="28"/>
          <w:szCs w:val="28"/>
        </w:rPr>
        <w:t xml:space="preserve"> администрация</w:t>
      </w:r>
      <w:r w:rsidR="00460E27" w:rsidRPr="00D00DA8">
        <w:rPr>
          <w:rFonts w:ascii="Times New Roman" w:hAnsi="Times New Roman" w:cs="Times New Roman"/>
          <w:color w:val="auto"/>
          <w:sz w:val="28"/>
          <w:szCs w:val="28"/>
        </w:rPr>
        <w:t xml:space="preserve"> </w:t>
      </w:r>
      <w:r w:rsidR="00460E27">
        <w:rPr>
          <w:rFonts w:ascii="Times New Roman" w:hAnsi="Times New Roman" w:cs="Times New Roman"/>
          <w:color w:val="auto"/>
          <w:sz w:val="28"/>
          <w:szCs w:val="28"/>
        </w:rPr>
        <w:t>сельского поселения «</w:t>
      </w:r>
      <w:r w:rsidR="00BB1394">
        <w:rPr>
          <w:rFonts w:ascii="Times New Roman" w:hAnsi="Times New Roman" w:cs="Times New Roman"/>
          <w:color w:val="auto"/>
          <w:sz w:val="28"/>
          <w:szCs w:val="28"/>
        </w:rPr>
        <w:t>Юбилейнинское</w:t>
      </w:r>
      <w:r w:rsidR="00460E27">
        <w:rPr>
          <w:rFonts w:ascii="Times New Roman" w:hAnsi="Times New Roman" w:cs="Times New Roman"/>
          <w:color w:val="auto"/>
          <w:sz w:val="28"/>
          <w:szCs w:val="28"/>
        </w:rPr>
        <w:t xml:space="preserve">» </w:t>
      </w:r>
      <w:r w:rsidR="00460E27" w:rsidRPr="00331191">
        <w:rPr>
          <w:rFonts w:ascii="Times New Roman" w:hAnsi="Times New Roman" w:cs="Times New Roman"/>
          <w:color w:val="000000" w:themeColor="text1"/>
          <w:sz w:val="28"/>
          <w:szCs w:val="28"/>
        </w:rPr>
        <w:t>постановляет:</w:t>
      </w:r>
    </w:p>
    <w:p w:rsidR="00B36B2A" w:rsidRDefault="00B36B2A" w:rsidP="00B36B2A">
      <w:pPr>
        <w:autoSpaceDE w:val="0"/>
        <w:autoSpaceDN w:val="0"/>
        <w:adjustRightInd w:val="0"/>
        <w:ind w:firstLine="540"/>
        <w:jc w:val="both"/>
        <w:rPr>
          <w:rFonts w:ascii="Times New Roman" w:hAnsi="Times New Roman" w:cs="Times New Roman"/>
          <w:color w:val="000000" w:themeColor="text1"/>
          <w:sz w:val="28"/>
          <w:szCs w:val="28"/>
        </w:rPr>
      </w:pPr>
    </w:p>
    <w:p w:rsidR="00460E27" w:rsidRDefault="00B36B2A" w:rsidP="00B36B2A">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1"/>
      <w:r>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B23645">
        <w:rPr>
          <w:rFonts w:ascii="Times New Roman" w:hAnsi="Times New Roman" w:cs="Times New Roman"/>
          <w:color w:val="auto"/>
          <w:sz w:val="28"/>
          <w:szCs w:val="28"/>
        </w:rPr>
        <w:t>П</w:t>
      </w:r>
      <w:r w:rsidR="00B23645" w:rsidRPr="00B23645">
        <w:rPr>
          <w:rFonts w:ascii="Times New Roman" w:hAnsi="Times New Roman" w:cs="Times New Roman"/>
          <w:color w:val="auto"/>
          <w:sz w:val="28"/>
          <w:szCs w:val="28"/>
        </w:rPr>
        <w:t>редоставление жилого помещения по договору социального найма</w:t>
      </w:r>
      <w:r>
        <w:rPr>
          <w:rFonts w:ascii="Times New Roman" w:hAnsi="Times New Roman" w:cs="Times New Roman"/>
          <w:color w:val="auto"/>
          <w:sz w:val="28"/>
          <w:szCs w:val="28"/>
        </w:rPr>
        <w:t xml:space="preserve">» на территории </w:t>
      </w:r>
      <w:r w:rsidR="00460E27" w:rsidRPr="00821C05">
        <w:rPr>
          <w:rFonts w:ascii="Times New Roman" w:hAnsi="Times New Roman" w:cs="Times New Roman"/>
          <w:color w:val="auto"/>
          <w:sz w:val="28"/>
          <w:szCs w:val="28"/>
        </w:rPr>
        <w:t>сельского поселения «</w:t>
      </w:r>
      <w:r w:rsidR="00BB1394">
        <w:rPr>
          <w:rFonts w:ascii="Times New Roman" w:hAnsi="Times New Roman" w:cs="Times New Roman"/>
          <w:color w:val="auto"/>
          <w:sz w:val="28"/>
          <w:szCs w:val="28"/>
        </w:rPr>
        <w:t>Юбилейнинское</w:t>
      </w:r>
      <w:r w:rsidR="00460E27" w:rsidRPr="00821C05">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00460E27" w:rsidRPr="00821C05">
        <w:rPr>
          <w:rFonts w:ascii="Times New Roman" w:hAnsi="Times New Roman" w:cs="Times New Roman"/>
          <w:color w:val="000000" w:themeColor="text1"/>
          <w:sz w:val="28"/>
          <w:szCs w:val="28"/>
        </w:rPr>
        <w:t xml:space="preserve"> </w:t>
      </w:r>
      <w:r w:rsidR="00460E27" w:rsidRPr="00821C05">
        <w:rPr>
          <w:rFonts w:ascii="Times New Roman" w:hAnsi="Times New Roman" w:cs="Times New Roman"/>
          <w:color w:val="auto"/>
          <w:sz w:val="28"/>
          <w:szCs w:val="28"/>
        </w:rPr>
        <w:t>(приложение).</w:t>
      </w:r>
    </w:p>
    <w:p w:rsidR="00460E27" w:rsidRDefault="00460E27" w:rsidP="004F359C">
      <w:pPr>
        <w:jc w:val="both"/>
        <w:rPr>
          <w:rFonts w:ascii="Times New Roman" w:hAnsi="Times New Roman"/>
          <w:sz w:val="28"/>
          <w:szCs w:val="28"/>
        </w:rPr>
      </w:pPr>
      <w:r>
        <w:rPr>
          <w:rFonts w:ascii="Times New Roman" w:hAnsi="Times New Roman" w:cs="Times New Roman"/>
          <w:b/>
          <w:sz w:val="28"/>
          <w:szCs w:val="28"/>
        </w:rPr>
        <w:tab/>
      </w:r>
      <w:r w:rsidR="00B36B2A" w:rsidRPr="00BB1394">
        <w:rPr>
          <w:rFonts w:ascii="Times New Roman" w:hAnsi="Times New Roman" w:cs="Times New Roman"/>
          <w:sz w:val="28"/>
          <w:szCs w:val="28"/>
        </w:rPr>
        <w:t>2. Признать утратившим силу</w:t>
      </w:r>
      <w:r w:rsidR="00B36B2A" w:rsidRPr="00B75007">
        <w:rPr>
          <w:rFonts w:ascii="Times New Roman" w:hAnsi="Times New Roman" w:cs="Times New Roman"/>
          <w:i/>
          <w:sz w:val="28"/>
          <w:szCs w:val="28"/>
        </w:rPr>
        <w:t xml:space="preserve"> </w:t>
      </w:r>
      <w:r w:rsidRPr="00821C05">
        <w:rPr>
          <w:rFonts w:ascii="Times New Roman" w:hAnsi="Times New Roman" w:cs="Times New Roman"/>
          <w:sz w:val="28"/>
          <w:szCs w:val="28"/>
        </w:rPr>
        <w:t>постановлени</w:t>
      </w:r>
      <w:r>
        <w:rPr>
          <w:rFonts w:ascii="Times New Roman" w:hAnsi="Times New Roman" w:cs="Times New Roman"/>
          <w:b/>
          <w:bCs/>
          <w:sz w:val="28"/>
          <w:szCs w:val="28"/>
        </w:rPr>
        <w:t>е</w:t>
      </w:r>
      <w:r w:rsidRPr="00821C05">
        <w:rPr>
          <w:rFonts w:ascii="Times New Roman" w:hAnsi="Times New Roman" w:cs="Times New Roman"/>
          <w:sz w:val="28"/>
          <w:szCs w:val="28"/>
        </w:rPr>
        <w:t xml:space="preserve"> Администрации сельского поселения «</w:t>
      </w:r>
      <w:r w:rsidR="00BB1394">
        <w:rPr>
          <w:rFonts w:ascii="Times New Roman" w:hAnsi="Times New Roman" w:cs="Times New Roman"/>
          <w:sz w:val="28"/>
          <w:szCs w:val="28"/>
        </w:rPr>
        <w:t>Юбилейнинское</w:t>
      </w:r>
      <w:r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от </w:t>
      </w:r>
      <w:r w:rsidR="004F359C" w:rsidRPr="004F359C">
        <w:rPr>
          <w:rFonts w:ascii="Times New Roman" w:hAnsi="Times New Roman" w:cs="Times New Roman"/>
          <w:sz w:val="28"/>
          <w:szCs w:val="28"/>
        </w:rPr>
        <w:t>17.02.2016 №5</w:t>
      </w:r>
      <w:r w:rsidRPr="00460E27">
        <w:rPr>
          <w:rFonts w:ascii="Times New Roman" w:hAnsi="Times New Roman" w:cs="Times New Roman"/>
          <w:sz w:val="28"/>
          <w:szCs w:val="28"/>
        </w:rPr>
        <w:t xml:space="preserve"> «</w:t>
      </w:r>
      <w:r w:rsidR="004F359C" w:rsidRPr="000A38B4">
        <w:rPr>
          <w:rFonts w:ascii="Times New Roman" w:hAnsi="Times New Roman"/>
          <w:bCs/>
          <w:sz w:val="28"/>
          <w:szCs w:val="28"/>
        </w:rPr>
        <w:t>Об утверждении 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на территории сельского поселения «Юбилейнинское»</w:t>
      </w:r>
      <w:r w:rsidR="004F359C">
        <w:rPr>
          <w:rFonts w:ascii="Times New Roman" w:hAnsi="Times New Roman"/>
          <w:sz w:val="28"/>
          <w:szCs w:val="28"/>
        </w:rPr>
        <w:t>.</w:t>
      </w:r>
    </w:p>
    <w:p w:rsidR="004F359C" w:rsidRPr="004F359C" w:rsidRDefault="004F359C" w:rsidP="004F359C">
      <w:pPr>
        <w:jc w:val="both"/>
        <w:rPr>
          <w:rFonts w:ascii="Times New Roman" w:hAnsi="Times New Roman"/>
          <w:sz w:val="28"/>
          <w:szCs w:val="28"/>
        </w:rPr>
      </w:pPr>
      <w:r>
        <w:rPr>
          <w:rFonts w:ascii="Times New Roman" w:hAnsi="Times New Roman"/>
          <w:sz w:val="28"/>
          <w:szCs w:val="28"/>
        </w:rPr>
        <w:tab/>
      </w:r>
      <w:r w:rsidRPr="00BB1394">
        <w:rPr>
          <w:rFonts w:ascii="Times New Roman" w:hAnsi="Times New Roman" w:cs="Times New Roman"/>
          <w:sz w:val="28"/>
          <w:szCs w:val="28"/>
        </w:rPr>
        <w:t>Признать утратившим силу</w:t>
      </w:r>
      <w:r w:rsidRPr="00B75007">
        <w:rPr>
          <w:rFonts w:ascii="Times New Roman" w:hAnsi="Times New Roman" w:cs="Times New Roman"/>
          <w:i/>
          <w:sz w:val="28"/>
          <w:szCs w:val="28"/>
        </w:rPr>
        <w:t xml:space="preserve"> </w:t>
      </w:r>
      <w:r w:rsidRPr="00821C05">
        <w:rPr>
          <w:rFonts w:ascii="Times New Roman" w:hAnsi="Times New Roman" w:cs="Times New Roman"/>
          <w:sz w:val="28"/>
          <w:szCs w:val="28"/>
        </w:rPr>
        <w:t>постановлени</w:t>
      </w:r>
      <w:r w:rsidRPr="004F359C">
        <w:rPr>
          <w:rFonts w:ascii="Times New Roman" w:hAnsi="Times New Roman" w:cs="Times New Roman"/>
          <w:bCs/>
          <w:sz w:val="28"/>
          <w:szCs w:val="28"/>
        </w:rPr>
        <w:t>е</w:t>
      </w:r>
      <w:r w:rsidRPr="00821C05">
        <w:rPr>
          <w:rFonts w:ascii="Times New Roman" w:hAnsi="Times New Roman" w:cs="Times New Roman"/>
          <w:sz w:val="28"/>
          <w:szCs w:val="28"/>
        </w:rPr>
        <w:t xml:space="preserve"> Администрации сельского поселения «</w:t>
      </w:r>
      <w:r>
        <w:rPr>
          <w:rFonts w:ascii="Times New Roman" w:hAnsi="Times New Roman" w:cs="Times New Roman"/>
          <w:sz w:val="28"/>
          <w:szCs w:val="28"/>
        </w:rPr>
        <w:t>Юбилейнинское</w:t>
      </w:r>
      <w:r w:rsidRPr="00821C05">
        <w:rPr>
          <w:rFonts w:ascii="Times New Roman" w:hAnsi="Times New Roman" w:cs="Times New Roman"/>
          <w:sz w:val="28"/>
          <w:szCs w:val="28"/>
        </w:rPr>
        <w:t>» муниципального района «Город Краснокаменск и Краснокаменский район» Забайкальского края от</w:t>
      </w:r>
      <w:r>
        <w:rPr>
          <w:rFonts w:ascii="Times New Roman" w:hAnsi="Times New Roman" w:cs="Times New Roman"/>
          <w:sz w:val="28"/>
          <w:szCs w:val="28"/>
        </w:rPr>
        <w:t xml:space="preserve"> 17.06.2019 №14 «</w:t>
      </w:r>
      <w:r w:rsidRPr="00355D5D">
        <w:rPr>
          <w:rFonts w:ascii="Times New Roman" w:hAnsi="Times New Roman" w:cs="Times New Roman"/>
          <w:bCs/>
          <w:sz w:val="28"/>
          <w:szCs w:val="28"/>
        </w:rPr>
        <w:t>О внесении изменений и дополнений в Постановление администрации сельского поселения «Юбилейнинское» от 17.02.2016 №5 «</w:t>
      </w:r>
      <w:r w:rsidRPr="00355D5D">
        <w:rPr>
          <w:rFonts w:ascii="Times New Roman" w:hAnsi="Times New Roman"/>
          <w:bCs/>
          <w:sz w:val="28"/>
          <w:szCs w:val="28"/>
        </w:rPr>
        <w:t xml:space="preserve">Об утверждении порядка учета наймодателями заявлений граждан о предоставлении жилых помещений </w:t>
      </w:r>
      <w:r w:rsidRPr="00355D5D">
        <w:rPr>
          <w:rFonts w:ascii="Times New Roman" w:hAnsi="Times New Roman"/>
          <w:bCs/>
          <w:sz w:val="28"/>
          <w:szCs w:val="28"/>
        </w:rPr>
        <w:lastRenderedPageBreak/>
        <w:t>по договорам найма жилых помещений жилищного фонда социального использования на территории сельского поселения «Юбилейнинское»</w:t>
      </w:r>
      <w:r>
        <w:rPr>
          <w:rFonts w:ascii="Times New Roman" w:hAnsi="Times New Roman"/>
          <w:sz w:val="28"/>
          <w:szCs w:val="28"/>
        </w:rPr>
        <w:t>.</w:t>
      </w:r>
    </w:p>
    <w:p w:rsidR="00B36B2A" w:rsidRDefault="00B36B2A" w:rsidP="00B36B2A">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460E27" w:rsidRPr="00821C05" w:rsidRDefault="00460E27" w:rsidP="00460E27">
      <w:pPr>
        <w:jc w:val="both"/>
        <w:rPr>
          <w:rFonts w:ascii="Times New Roman" w:hAnsi="Times New Roman" w:cs="Times New Roman"/>
          <w:sz w:val="28"/>
          <w:szCs w:val="28"/>
        </w:rPr>
      </w:pPr>
      <w:r>
        <w:rPr>
          <w:rFonts w:ascii="Times New Roman" w:hAnsi="Times New Roman" w:cs="Times New Roman"/>
          <w:sz w:val="28"/>
          <w:szCs w:val="28"/>
        </w:rPr>
        <w:tab/>
      </w:r>
      <w:r w:rsidRPr="00821C05">
        <w:rPr>
          <w:rFonts w:ascii="Times New Roman" w:hAnsi="Times New Roman" w:cs="Times New Roman"/>
          <w:sz w:val="28"/>
          <w:szCs w:val="28"/>
        </w:rPr>
        <w:t>4.</w:t>
      </w:r>
      <w:r>
        <w:rPr>
          <w:rFonts w:ascii="Times New Roman" w:hAnsi="Times New Roman" w:cs="Times New Roman"/>
          <w:sz w:val="28"/>
          <w:szCs w:val="28"/>
        </w:rPr>
        <w:t xml:space="preserve"> </w:t>
      </w:r>
      <w:r w:rsidRPr="00821C05">
        <w:rPr>
          <w:rFonts w:ascii="Times New Roman" w:hAnsi="Times New Roman" w:cs="Times New Roman"/>
          <w:sz w:val="28"/>
          <w:szCs w:val="28"/>
        </w:rPr>
        <w:t>Настоящее постановление опубликовать (обнародовать) на официальном сайте Администрации сельского поселения «</w:t>
      </w:r>
      <w:r w:rsidR="00BB1394">
        <w:rPr>
          <w:rFonts w:ascii="Times New Roman" w:hAnsi="Times New Roman" w:cs="Times New Roman"/>
          <w:sz w:val="28"/>
          <w:szCs w:val="28"/>
        </w:rPr>
        <w:t>Юбилейнинское</w:t>
      </w:r>
      <w:r w:rsidRPr="00821C05">
        <w:rPr>
          <w:rFonts w:ascii="Times New Roman" w:hAnsi="Times New Roman" w:cs="Times New Roman"/>
          <w:sz w:val="28"/>
          <w:szCs w:val="28"/>
        </w:rPr>
        <w:t xml:space="preserve">» в информационно – телекоммуникационной сети «Интернет» по адресу: </w:t>
      </w:r>
      <w:r w:rsidR="00BB1394">
        <w:rPr>
          <w:rFonts w:ascii="Times New Roman" w:hAnsi="Times New Roman" w:cs="Times New Roman"/>
          <w:sz w:val="28"/>
          <w:szCs w:val="28"/>
          <w:lang w:val="en-US"/>
        </w:rPr>
        <w:t>https</w:t>
      </w:r>
      <w:r w:rsidR="00BB1394" w:rsidRPr="00BB1394">
        <w:rPr>
          <w:rFonts w:ascii="Times New Roman" w:hAnsi="Times New Roman" w:cs="Times New Roman"/>
          <w:sz w:val="28"/>
          <w:szCs w:val="28"/>
        </w:rPr>
        <w:t>://</w:t>
      </w:r>
      <w:r w:rsidR="00BB1394">
        <w:rPr>
          <w:rFonts w:ascii="Times New Roman" w:hAnsi="Times New Roman" w:cs="Times New Roman"/>
          <w:sz w:val="28"/>
          <w:szCs w:val="28"/>
          <w:lang w:val="en-US"/>
        </w:rPr>
        <w:t>admjubil</w:t>
      </w:r>
      <w:r w:rsidR="00BB1394" w:rsidRPr="00BB1394">
        <w:rPr>
          <w:rFonts w:ascii="Times New Roman" w:hAnsi="Times New Roman" w:cs="Times New Roman"/>
          <w:sz w:val="28"/>
          <w:szCs w:val="28"/>
        </w:rPr>
        <w:t>.</w:t>
      </w:r>
      <w:r w:rsidR="00BB1394">
        <w:rPr>
          <w:rFonts w:ascii="Times New Roman" w:hAnsi="Times New Roman" w:cs="Times New Roman"/>
          <w:sz w:val="28"/>
          <w:szCs w:val="28"/>
          <w:lang w:val="en-US"/>
        </w:rPr>
        <w:t>ru</w:t>
      </w:r>
      <w:r w:rsidRPr="00821C05">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460E27" w:rsidRDefault="00460E27" w:rsidP="00B36B2A">
      <w:pPr>
        <w:ind w:firstLine="709"/>
        <w:contextualSpacing/>
        <w:jc w:val="both"/>
        <w:rPr>
          <w:rFonts w:ascii="Times New Roman" w:hAnsi="Times New Roman" w:cs="Times New Roman"/>
          <w:i/>
          <w:sz w:val="28"/>
          <w:szCs w:val="28"/>
        </w:rPr>
      </w:pPr>
    </w:p>
    <w:p w:rsidR="00460E27" w:rsidRDefault="00460E27" w:rsidP="00B36B2A">
      <w:pPr>
        <w:ind w:firstLine="709"/>
        <w:contextualSpacing/>
        <w:jc w:val="both"/>
        <w:rPr>
          <w:rFonts w:ascii="Times New Roman" w:hAnsi="Times New Roman" w:cs="Times New Roman"/>
          <w:i/>
          <w:sz w:val="28"/>
          <w:szCs w:val="28"/>
        </w:rPr>
      </w:pPr>
    </w:p>
    <w:p w:rsidR="00460E27" w:rsidRDefault="00460E27" w:rsidP="00B36B2A">
      <w:pPr>
        <w:ind w:firstLine="709"/>
        <w:contextualSpacing/>
        <w:jc w:val="both"/>
        <w:rPr>
          <w:rFonts w:ascii="Times New Roman" w:hAnsi="Times New Roman" w:cs="Times New Roman"/>
          <w:i/>
          <w:sz w:val="28"/>
          <w:szCs w:val="28"/>
        </w:rPr>
      </w:pPr>
    </w:p>
    <w:p w:rsidR="00460E27" w:rsidRPr="00821C05" w:rsidRDefault="00460E27" w:rsidP="00460E27">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sidR="00BB1394">
        <w:rPr>
          <w:rFonts w:ascii="Times New Roman" w:eastAsia="Calibri" w:hAnsi="Times New Roman" w:cs="Times New Roman"/>
          <w:sz w:val="28"/>
          <w:szCs w:val="28"/>
          <w:lang w:eastAsia="en-US"/>
        </w:rPr>
        <w:t>Юбилейнинское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00BB1394">
        <w:rPr>
          <w:rFonts w:ascii="Times New Roman" w:eastAsia="Calibri" w:hAnsi="Times New Roman" w:cs="Times New Roman"/>
          <w:sz w:val="28"/>
          <w:szCs w:val="28"/>
          <w:lang w:eastAsia="en-US"/>
        </w:rPr>
        <w:t>Н.Н.Ермолина</w:t>
      </w: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37223F" w:rsidRDefault="0037223F" w:rsidP="00B36B2A">
      <w:pPr>
        <w:tabs>
          <w:tab w:val="left" w:pos="8222"/>
        </w:tabs>
        <w:suppressAutoHyphens/>
        <w:ind w:right="1410"/>
        <w:jc w:val="right"/>
        <w:rPr>
          <w:rFonts w:ascii="Times New Roman" w:hAnsi="Times New Roman" w:cs="Times New Roman"/>
          <w:sz w:val="28"/>
          <w:szCs w:val="28"/>
        </w:rPr>
      </w:pPr>
    </w:p>
    <w:p w:rsidR="00651095" w:rsidRDefault="00651095" w:rsidP="00B36B2A">
      <w:pPr>
        <w:tabs>
          <w:tab w:val="left" w:pos="8222"/>
        </w:tabs>
        <w:suppressAutoHyphens/>
        <w:ind w:right="1410"/>
        <w:jc w:val="right"/>
        <w:rPr>
          <w:rFonts w:ascii="Times New Roman" w:hAnsi="Times New Roman" w:cs="Times New Roman"/>
          <w:sz w:val="28"/>
          <w:szCs w:val="28"/>
        </w:rPr>
      </w:pPr>
    </w:p>
    <w:p w:rsidR="00B36B2A" w:rsidRDefault="00B36B2A" w:rsidP="00B36B2A">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460E27" w:rsidRDefault="00460E27" w:rsidP="00460E27">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821C05">
        <w:rPr>
          <w:rFonts w:ascii="Times New Roman" w:hAnsi="Times New Roman" w:cs="Times New Roman"/>
          <w:bCs/>
          <w:sz w:val="28"/>
          <w:szCs w:val="28"/>
        </w:rPr>
        <w:t>сельского</w:t>
      </w:r>
      <w:r w:rsidRPr="00821C05">
        <w:rPr>
          <w:rFonts w:ascii="Times New Roman" w:hAnsi="Times New Roman" w:cs="Times New Roman"/>
          <w:b/>
          <w:bCs/>
          <w:sz w:val="28"/>
          <w:szCs w:val="28"/>
        </w:rPr>
        <w:t xml:space="preserve"> </w:t>
      </w:r>
      <w:r w:rsidRPr="00821C05">
        <w:rPr>
          <w:rFonts w:ascii="Times New Roman" w:hAnsi="Times New Roman" w:cs="Times New Roman"/>
          <w:bCs/>
          <w:sz w:val="28"/>
          <w:szCs w:val="28"/>
        </w:rPr>
        <w:t>поселения «</w:t>
      </w:r>
      <w:r w:rsidR="00BB1394">
        <w:rPr>
          <w:rFonts w:ascii="Times New Roman" w:hAnsi="Times New Roman" w:cs="Times New Roman"/>
          <w:bCs/>
          <w:sz w:val="28"/>
          <w:szCs w:val="28"/>
        </w:rPr>
        <w:t>Юбилейнинское</w:t>
      </w:r>
      <w:r w:rsidRPr="00821C05">
        <w:rPr>
          <w:rFonts w:ascii="Times New Roman" w:hAnsi="Times New Roman" w:cs="Times New Roman"/>
          <w:bCs/>
          <w:sz w:val="28"/>
          <w:szCs w:val="28"/>
        </w:rPr>
        <w:t>»</w:t>
      </w:r>
      <w:r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cs="Times New Roman"/>
          <w:sz w:val="28"/>
          <w:szCs w:val="28"/>
        </w:rPr>
        <w:t xml:space="preserve"> </w:t>
      </w:r>
    </w:p>
    <w:p w:rsidR="00460E27" w:rsidRPr="0020154D" w:rsidRDefault="0037223F" w:rsidP="00460E27">
      <w:pPr>
        <w:tabs>
          <w:tab w:val="left" w:pos="4678"/>
        </w:tabs>
        <w:suppressAutoHyphens/>
        <w:ind w:left="4678" w:right="-149"/>
        <w:jc w:val="center"/>
        <w:rPr>
          <w:rFonts w:ascii="Times New Roman" w:hAnsi="Times New Roman" w:cs="Times New Roman"/>
          <w:sz w:val="28"/>
          <w:szCs w:val="28"/>
        </w:rPr>
      </w:pPr>
      <w:r>
        <w:rPr>
          <w:rFonts w:ascii="Times New Roman" w:hAnsi="Times New Roman" w:cs="Times New Roman"/>
          <w:sz w:val="28"/>
          <w:szCs w:val="28"/>
        </w:rPr>
        <w:t>от «07</w:t>
      </w:r>
      <w:r w:rsidR="00460E27" w:rsidRPr="0020154D">
        <w:rPr>
          <w:rFonts w:ascii="Times New Roman" w:hAnsi="Times New Roman" w:cs="Times New Roman"/>
          <w:sz w:val="28"/>
          <w:szCs w:val="28"/>
        </w:rPr>
        <w:t xml:space="preserve">» </w:t>
      </w:r>
      <w:r>
        <w:rPr>
          <w:rFonts w:ascii="Times New Roman" w:hAnsi="Times New Roman" w:cs="Times New Roman"/>
          <w:sz w:val="28"/>
          <w:szCs w:val="28"/>
        </w:rPr>
        <w:t>ноября</w:t>
      </w:r>
      <w:r w:rsidR="00460E27" w:rsidRPr="0020154D">
        <w:rPr>
          <w:rFonts w:ascii="Times New Roman" w:hAnsi="Times New Roman" w:cs="Times New Roman"/>
          <w:sz w:val="28"/>
          <w:szCs w:val="28"/>
        </w:rPr>
        <w:t xml:space="preserve"> 20</w:t>
      </w:r>
      <w:r w:rsidR="00460E27">
        <w:rPr>
          <w:rFonts w:ascii="Times New Roman" w:hAnsi="Times New Roman" w:cs="Times New Roman"/>
          <w:sz w:val="28"/>
          <w:szCs w:val="28"/>
        </w:rPr>
        <w:t>2</w:t>
      </w:r>
      <w:r>
        <w:rPr>
          <w:rFonts w:ascii="Times New Roman" w:hAnsi="Times New Roman" w:cs="Times New Roman"/>
          <w:sz w:val="28"/>
          <w:szCs w:val="28"/>
        </w:rPr>
        <w:t xml:space="preserve">2 </w:t>
      </w:r>
      <w:r w:rsidR="00460E27" w:rsidRPr="0020154D">
        <w:rPr>
          <w:rFonts w:ascii="Times New Roman" w:hAnsi="Times New Roman" w:cs="Times New Roman"/>
          <w:sz w:val="28"/>
          <w:szCs w:val="28"/>
        </w:rPr>
        <w:t xml:space="preserve">г. № </w:t>
      </w:r>
      <w:r>
        <w:rPr>
          <w:rFonts w:ascii="Times New Roman" w:hAnsi="Times New Roman" w:cs="Times New Roman"/>
          <w:sz w:val="28"/>
          <w:szCs w:val="28"/>
        </w:rPr>
        <w:t>19</w:t>
      </w:r>
    </w:p>
    <w:p w:rsidR="00B36B2A" w:rsidRDefault="00B36B2A">
      <w:pPr>
        <w:pStyle w:val="34"/>
        <w:keepNext/>
        <w:keepLines/>
        <w:shd w:val="clear" w:color="auto" w:fill="auto"/>
        <w:ind w:right="700" w:firstLine="0"/>
      </w:pPr>
    </w:p>
    <w:p w:rsidR="00250B53" w:rsidRDefault="00F40E3E">
      <w:pPr>
        <w:pStyle w:val="34"/>
        <w:keepNext/>
        <w:keepLines/>
        <w:shd w:val="clear" w:color="auto" w:fill="auto"/>
        <w:ind w:right="700" w:firstLine="0"/>
      </w:pPr>
      <w:r>
        <w:t>АДМИНИСТРАТИВНЫЙ РЕГЛАМЕНТ ПРЕДОСТАВЛЕНИЯ</w:t>
      </w:r>
      <w:bookmarkEnd w:id="0"/>
    </w:p>
    <w:p w:rsidR="00460E27" w:rsidRDefault="00F40E3E">
      <w:pPr>
        <w:pStyle w:val="34"/>
        <w:keepNext/>
        <w:keepLines/>
        <w:shd w:val="clear" w:color="auto" w:fill="auto"/>
        <w:spacing w:after="43"/>
        <w:ind w:left="20" w:firstLine="0"/>
        <w:rPr>
          <w:rStyle w:val="35"/>
          <w:bCs/>
          <w:i w:val="0"/>
        </w:rPr>
      </w:pPr>
      <w:bookmarkStart w:id="2" w:name="bookmark3"/>
      <w:r>
        <w:t>МУНИЦИПАЛЬНОЙ УСЛУГИ «ПРЕДОСТАВЛЕНИЕ ЖИЛОГО ПОМЕЩЕНИЯ ПО ДОГОВОРУ СОЦИАЛЬНОГО НАЙМА»</w:t>
      </w:r>
      <w:r>
        <w:rPr>
          <w:rStyle w:val="35"/>
          <w:b/>
          <w:bCs/>
        </w:rPr>
        <w:t xml:space="preserve"> </w:t>
      </w:r>
    </w:p>
    <w:p w:rsidR="00460E27" w:rsidRDefault="00F40E3E" w:rsidP="00460E27">
      <w:pPr>
        <w:jc w:val="center"/>
        <w:rPr>
          <w:rFonts w:ascii="Times New Roman" w:hAnsi="Times New Roman" w:cs="Times New Roman"/>
          <w:b/>
          <w:color w:val="auto"/>
          <w:sz w:val="28"/>
          <w:szCs w:val="28"/>
        </w:rPr>
      </w:pPr>
      <w:r>
        <w:rPr>
          <w:rStyle w:val="35"/>
          <w:b w:val="0"/>
          <w:bCs w:val="0"/>
          <w:i w:val="0"/>
        </w:rPr>
        <w:t xml:space="preserve"> </w:t>
      </w:r>
      <w:bookmarkEnd w:id="2"/>
      <w:r w:rsidR="00460E27" w:rsidRPr="00460E27">
        <w:rPr>
          <w:rStyle w:val="161"/>
          <w:i w:val="0"/>
        </w:rPr>
        <w:t>НА ТЕРРИТОРИИ</w:t>
      </w:r>
      <w:r w:rsidR="00460E27">
        <w:rPr>
          <w:rStyle w:val="161"/>
        </w:rPr>
        <w:t xml:space="preserve"> </w:t>
      </w:r>
      <w:r w:rsidR="00460E27" w:rsidRPr="005130CD">
        <w:rPr>
          <w:rFonts w:ascii="Times New Roman" w:hAnsi="Times New Roman" w:cs="Times New Roman"/>
          <w:b/>
          <w:color w:val="auto"/>
          <w:sz w:val="28"/>
          <w:szCs w:val="28"/>
        </w:rPr>
        <w:t>СЕЛЬСКОГО ПОСЕЛЕНИЯ «</w:t>
      </w:r>
      <w:r w:rsidR="00BB1394">
        <w:rPr>
          <w:rFonts w:ascii="Times New Roman" w:hAnsi="Times New Roman" w:cs="Times New Roman"/>
          <w:b/>
          <w:color w:val="auto"/>
          <w:sz w:val="28"/>
          <w:szCs w:val="28"/>
        </w:rPr>
        <w:t>ЮБИЛЕЙНИНСКОЕ</w:t>
      </w:r>
      <w:r w:rsidR="00460E27" w:rsidRPr="005130CD">
        <w:rPr>
          <w:rFonts w:ascii="Times New Roman" w:hAnsi="Times New Roman" w:cs="Times New Roman"/>
          <w:b/>
          <w:color w:val="auto"/>
          <w:sz w:val="28"/>
          <w:szCs w:val="28"/>
        </w:rPr>
        <w:t>»</w:t>
      </w:r>
      <w:r w:rsidR="00460E27" w:rsidRPr="004A0317">
        <w:rPr>
          <w:rFonts w:ascii="Times New Roman" w:hAnsi="Times New Roman" w:cs="Times New Roman"/>
          <w:b/>
          <w:color w:val="auto"/>
          <w:sz w:val="28"/>
          <w:szCs w:val="28"/>
        </w:rPr>
        <w:t xml:space="preserve"> </w:t>
      </w:r>
      <w:r w:rsidR="00460E27">
        <w:rPr>
          <w:rFonts w:ascii="Times New Roman" w:hAnsi="Times New Roman" w:cs="Times New Roman"/>
          <w:b/>
          <w:color w:val="auto"/>
          <w:sz w:val="28"/>
          <w:szCs w:val="28"/>
        </w:rPr>
        <w:t>МУНИЦИПАЛЬНОГО РАЙОНА «ГОРОД КРАСНОКАМЕНСК И КРАСНОКАМЕНСКИЙ РАЙОН» ЗАБАЙКАЛЬСКОГО КРАЯ</w:t>
      </w:r>
    </w:p>
    <w:p w:rsidR="00132773" w:rsidRPr="00132773" w:rsidRDefault="00132773">
      <w:pPr>
        <w:pStyle w:val="34"/>
        <w:keepNext/>
        <w:keepLines/>
        <w:shd w:val="clear" w:color="auto" w:fill="auto"/>
        <w:spacing w:after="43"/>
        <w:ind w:left="20" w:firstLine="0"/>
        <w:rPr>
          <w:color w:val="000000" w:themeColor="text1"/>
        </w:rPr>
      </w:pPr>
    </w:p>
    <w:p w:rsidR="00132773" w:rsidRDefault="00250B53" w:rsidP="00132773">
      <w:pPr>
        <w:pStyle w:val="34"/>
        <w:keepNext/>
        <w:keepLines/>
        <w:numPr>
          <w:ilvl w:val="0"/>
          <w:numId w:val="42"/>
        </w:numPr>
        <w:shd w:val="clear" w:color="auto" w:fill="auto"/>
        <w:spacing w:line="240" w:lineRule="auto"/>
        <w:ind w:left="0"/>
      </w:pPr>
      <w:bookmarkStart w:id="3" w:name="bookmark4"/>
      <w:r>
        <w:t>Общие положения</w:t>
      </w:r>
    </w:p>
    <w:p w:rsidR="00132773" w:rsidRDefault="00132773" w:rsidP="00132773">
      <w:pPr>
        <w:pStyle w:val="34"/>
        <w:keepNext/>
        <w:keepLines/>
        <w:shd w:val="clear" w:color="auto" w:fill="auto"/>
        <w:spacing w:line="240" w:lineRule="auto"/>
        <w:ind w:firstLine="0"/>
        <w:jc w:val="left"/>
      </w:pPr>
    </w:p>
    <w:p w:rsidR="00250B53" w:rsidRDefault="00250B53" w:rsidP="00132773">
      <w:pPr>
        <w:pStyle w:val="34"/>
        <w:keepNext/>
        <w:keepLines/>
        <w:shd w:val="clear" w:color="auto" w:fill="auto"/>
        <w:spacing w:line="240" w:lineRule="auto"/>
        <w:ind w:firstLine="0"/>
      </w:pPr>
      <w:r>
        <w:t>Предмет регулирования Административного регламента</w:t>
      </w:r>
      <w:bookmarkEnd w:id="3"/>
    </w:p>
    <w:p w:rsidR="00132773" w:rsidRDefault="00132773" w:rsidP="00132773">
      <w:pPr>
        <w:pStyle w:val="34"/>
        <w:keepNext/>
        <w:keepLines/>
        <w:shd w:val="clear" w:color="auto" w:fill="auto"/>
        <w:spacing w:line="240" w:lineRule="auto"/>
        <w:ind w:firstLine="0"/>
      </w:pPr>
    </w:p>
    <w:p w:rsidR="00460E27" w:rsidRPr="004A0317" w:rsidRDefault="00F61911" w:rsidP="00460E27">
      <w:pPr>
        <w:pStyle w:val="a6"/>
        <w:numPr>
          <w:ilvl w:val="0"/>
          <w:numId w:val="21"/>
        </w:numPr>
        <w:shd w:val="clear" w:color="auto" w:fill="auto"/>
        <w:tabs>
          <w:tab w:val="left" w:pos="1441"/>
        </w:tabs>
        <w:spacing w:line="240" w:lineRule="auto"/>
        <w:ind w:firstLine="709"/>
        <w:jc w:val="both"/>
      </w:pPr>
      <w:r>
        <w:t xml:space="preserve">1.1. </w:t>
      </w:r>
      <w:r w:rsidR="00250B53">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00AB4B58">
        <w:t xml:space="preserve">(административных процедур) </w:t>
      </w:r>
      <w:r w:rsidR="00827BFB">
        <w:t>при осуществлении полномочий по оказанию</w:t>
      </w:r>
      <w:r w:rsidR="00AB4B58">
        <w:t xml:space="preserve"> муниципальной услуги на территории </w:t>
      </w:r>
      <w:r w:rsidR="00460E27">
        <w:t>сельского поселения «</w:t>
      </w:r>
      <w:r w:rsidR="00BB1394">
        <w:t>Юбилейнинское</w:t>
      </w:r>
      <w:r w:rsidR="00460E27">
        <w:t>» муниципального района «Город Краснокаменск и Краснокаменский район» Забайкальского края.</w:t>
      </w:r>
    </w:p>
    <w:p w:rsidR="00250B53" w:rsidRDefault="00F61911" w:rsidP="00F61911">
      <w:pPr>
        <w:pStyle w:val="a6"/>
        <w:shd w:val="clear" w:color="auto" w:fill="auto"/>
        <w:tabs>
          <w:tab w:val="left" w:pos="1441"/>
        </w:tabs>
        <w:spacing w:line="322" w:lineRule="exact"/>
        <w:ind w:firstLine="709"/>
        <w:jc w:val="both"/>
      </w:pPr>
      <w:r>
        <w:t>1.2.</w:t>
      </w:r>
      <w:r w:rsidR="00250B53">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B4B58" w:rsidRDefault="00AB4B58" w:rsidP="00EE24E8">
      <w:pPr>
        <w:pStyle w:val="34"/>
        <w:keepNext/>
        <w:keepLines/>
        <w:shd w:val="clear" w:color="auto" w:fill="auto"/>
        <w:spacing w:line="240" w:lineRule="auto"/>
        <w:ind w:firstLine="0"/>
      </w:pPr>
      <w:bookmarkStart w:id="4" w:name="bookmark5"/>
    </w:p>
    <w:p w:rsidR="00250B53" w:rsidRDefault="00250B53">
      <w:pPr>
        <w:pStyle w:val="34"/>
        <w:keepNext/>
        <w:keepLines/>
        <w:shd w:val="clear" w:color="auto" w:fill="auto"/>
        <w:spacing w:after="306" w:line="270" w:lineRule="exact"/>
        <w:ind w:right="700" w:firstLine="0"/>
      </w:pPr>
      <w:r>
        <w:t>Круг Заявителей</w:t>
      </w:r>
      <w:bookmarkEnd w:id="4"/>
    </w:p>
    <w:p w:rsidR="00EE24E8" w:rsidRDefault="00EE24E8" w:rsidP="00EE24E8">
      <w:pPr>
        <w:pStyle w:val="a6"/>
        <w:shd w:val="clear" w:color="auto" w:fill="auto"/>
        <w:tabs>
          <w:tab w:val="left" w:pos="1431"/>
        </w:tabs>
        <w:spacing w:line="240" w:lineRule="auto"/>
        <w:ind w:firstLine="709"/>
        <w:jc w:val="both"/>
      </w:pPr>
      <w:r>
        <w:t>1.3.</w:t>
      </w:r>
      <w:r w:rsidR="00E43693">
        <w:t xml:space="preserve"> </w:t>
      </w:r>
      <w:r w:rsidR="00250B53">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t>Забайкальского края</w:t>
      </w:r>
      <w:r w:rsidR="00250B53">
        <w:t>, поставленные на учет в качестве нуждающихся в жилых помещениях (далее - Заявитель).</w:t>
      </w:r>
    </w:p>
    <w:p w:rsidR="00250B53" w:rsidRDefault="00EE24E8" w:rsidP="00EE24E8">
      <w:pPr>
        <w:pStyle w:val="a6"/>
        <w:shd w:val="clear" w:color="auto" w:fill="auto"/>
        <w:tabs>
          <w:tab w:val="left" w:pos="1431"/>
        </w:tabs>
        <w:spacing w:line="240" w:lineRule="auto"/>
        <w:ind w:firstLine="709"/>
        <w:jc w:val="both"/>
      </w:pPr>
      <w:r>
        <w:t>1.4.</w:t>
      </w:r>
      <w:r w:rsidR="00E43693">
        <w:t> </w:t>
      </w:r>
      <w:r w:rsidR="00250B53">
        <w:t>Интересы заявителей, указанных в пункте 1.</w:t>
      </w:r>
      <w:r w:rsidR="008C366B">
        <w:t>3</w:t>
      </w:r>
      <w:r w:rsidR="00250B53">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86820" w:rsidRDefault="00286820" w:rsidP="00286820">
      <w:pPr>
        <w:pStyle w:val="34"/>
        <w:keepNext/>
        <w:keepLines/>
        <w:shd w:val="clear" w:color="auto" w:fill="auto"/>
        <w:spacing w:line="240" w:lineRule="auto"/>
        <w:ind w:left="601" w:hanging="601"/>
        <w:jc w:val="left"/>
      </w:pPr>
      <w:bookmarkStart w:id="5" w:name="bookmark6"/>
    </w:p>
    <w:p w:rsidR="00250B53" w:rsidRDefault="00250B53" w:rsidP="00286820">
      <w:pPr>
        <w:pStyle w:val="34"/>
        <w:keepNext/>
        <w:keepLines/>
        <w:shd w:val="clear" w:color="auto" w:fill="auto"/>
        <w:spacing w:line="240" w:lineRule="auto"/>
        <w:ind w:left="601" w:hanging="601"/>
      </w:pPr>
      <w:r>
        <w:t>Требования к порядку информирования о предоставлении муниципальной услуги</w:t>
      </w:r>
      <w:bookmarkEnd w:id="5"/>
    </w:p>
    <w:p w:rsidR="00286820" w:rsidRDefault="00286820" w:rsidP="00286820">
      <w:pPr>
        <w:pStyle w:val="34"/>
        <w:keepNext/>
        <w:keepLines/>
        <w:shd w:val="clear" w:color="auto" w:fill="auto"/>
        <w:spacing w:line="240" w:lineRule="auto"/>
        <w:ind w:left="601" w:hanging="601"/>
      </w:pPr>
    </w:p>
    <w:p w:rsidR="00250B53" w:rsidRDefault="002E05B9" w:rsidP="00C65E71">
      <w:pPr>
        <w:pStyle w:val="a6"/>
        <w:shd w:val="clear" w:color="auto" w:fill="auto"/>
        <w:tabs>
          <w:tab w:val="left" w:pos="1498"/>
        </w:tabs>
        <w:spacing w:line="240" w:lineRule="auto"/>
        <w:ind w:firstLine="709"/>
        <w:jc w:val="both"/>
      </w:pPr>
      <w:r>
        <w:t xml:space="preserve">1.5. </w:t>
      </w:r>
      <w:r w:rsidR="00250B53">
        <w:t>Информирование о порядке предоставления муниципальной услуги осуществляется:</w:t>
      </w:r>
    </w:p>
    <w:p w:rsidR="00250B53" w:rsidRDefault="00250B53">
      <w:pPr>
        <w:pStyle w:val="a6"/>
        <w:numPr>
          <w:ilvl w:val="1"/>
          <w:numId w:val="2"/>
        </w:numPr>
        <w:shd w:val="clear" w:color="auto" w:fill="auto"/>
        <w:tabs>
          <w:tab w:val="left" w:pos="1076"/>
        </w:tabs>
        <w:spacing w:line="322" w:lineRule="exact"/>
        <w:ind w:left="20" w:right="20" w:firstLine="720"/>
        <w:jc w:val="both"/>
      </w:pPr>
      <w:r>
        <w:t>непосредственно при личном приеме заявителя в</w:t>
      </w:r>
      <w:r>
        <w:rPr>
          <w:rStyle w:val="ab"/>
        </w:rPr>
        <w:t xml:space="preserve"> </w:t>
      </w:r>
      <w:r w:rsidR="00286820">
        <w:rPr>
          <w:rStyle w:val="ab"/>
          <w:b w:val="0"/>
          <w:i w:val="0"/>
        </w:rPr>
        <w:t xml:space="preserve">администрацию </w:t>
      </w:r>
      <w:r w:rsidR="00DD2096" w:rsidRPr="00DD2096">
        <w:rPr>
          <w:rStyle w:val="43"/>
          <w:b w:val="0"/>
          <w:i w:val="0"/>
        </w:rPr>
        <w:t>сельского поселения «</w:t>
      </w:r>
      <w:r w:rsidR="00BB1394">
        <w:rPr>
          <w:rStyle w:val="43"/>
          <w:b w:val="0"/>
          <w:i w:val="0"/>
        </w:rPr>
        <w:t>Юбилейнинское</w:t>
      </w:r>
      <w:r w:rsidR="00DD2096" w:rsidRPr="00DD2096">
        <w:rPr>
          <w:rStyle w:val="43"/>
          <w:b w:val="0"/>
          <w:i w:val="0"/>
        </w:rPr>
        <w:t>»</w:t>
      </w:r>
      <w:r w:rsidR="00DD2096">
        <w:t xml:space="preserve"> </w:t>
      </w:r>
      <w:r>
        <w:t>(далее</w:t>
      </w:r>
      <w:r w:rsidR="00286820">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50B53" w:rsidRDefault="00250B53">
      <w:pPr>
        <w:pStyle w:val="a6"/>
        <w:numPr>
          <w:ilvl w:val="1"/>
          <w:numId w:val="2"/>
        </w:numPr>
        <w:shd w:val="clear" w:color="auto" w:fill="auto"/>
        <w:tabs>
          <w:tab w:val="left" w:pos="1038"/>
        </w:tabs>
        <w:spacing w:line="322" w:lineRule="exact"/>
        <w:ind w:left="20" w:firstLine="720"/>
        <w:jc w:val="both"/>
      </w:pPr>
      <w:r>
        <w:t>по телефону Уполномоченном органе или многофункциональном центре;</w:t>
      </w:r>
    </w:p>
    <w:p w:rsidR="00250B53" w:rsidRDefault="00250B53" w:rsidP="00981DE7">
      <w:pPr>
        <w:pStyle w:val="a6"/>
        <w:numPr>
          <w:ilvl w:val="1"/>
          <w:numId w:val="2"/>
        </w:numPr>
        <w:shd w:val="clear" w:color="auto" w:fill="auto"/>
        <w:tabs>
          <w:tab w:val="left" w:pos="1081"/>
        </w:tabs>
        <w:spacing w:line="322" w:lineRule="exact"/>
        <w:ind w:left="20" w:firstLine="689"/>
        <w:jc w:val="both"/>
      </w:pPr>
      <w:r>
        <w:t>письменно, в том числе посредством электронной почты, факсимильной</w:t>
      </w:r>
      <w:r w:rsidR="00981DE7">
        <w:t xml:space="preserve"> </w:t>
      </w:r>
      <w:r>
        <w:t>связи;</w:t>
      </w:r>
    </w:p>
    <w:p w:rsidR="00250B53" w:rsidRDefault="00250B53">
      <w:pPr>
        <w:pStyle w:val="a6"/>
        <w:numPr>
          <w:ilvl w:val="1"/>
          <w:numId w:val="2"/>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250B53" w:rsidRDefault="00250B53">
      <w:pPr>
        <w:pStyle w:val="a6"/>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D51D8A">
        <w:rPr>
          <w:color w:val="000000" w:themeColor="text1"/>
          <w:lang w:eastAsia="en-US"/>
        </w:rPr>
        <w:t>(</w:t>
      </w:r>
      <w:hyperlink r:id="rId8" w:history="1">
        <w:r w:rsidRPr="00D51D8A">
          <w:rPr>
            <w:rStyle w:val="a3"/>
            <w:color w:val="000000" w:themeColor="text1"/>
            <w:lang w:val="en-US" w:eastAsia="en-US"/>
          </w:rPr>
          <w:t>https</w:t>
        </w:r>
        <w:r w:rsidRPr="00D51D8A">
          <w:rPr>
            <w:rStyle w:val="a3"/>
            <w:color w:val="000000" w:themeColor="text1"/>
            <w:lang w:eastAsia="en-US"/>
          </w:rPr>
          <w:t>://</w:t>
        </w:r>
        <w:r w:rsidRPr="00D51D8A">
          <w:rPr>
            <w:rStyle w:val="a3"/>
            <w:color w:val="000000" w:themeColor="text1"/>
            <w:lang w:val="en-US" w:eastAsia="en-US"/>
          </w:rPr>
          <w:t>www</w:t>
        </w:r>
        <w:r w:rsidRPr="00D51D8A">
          <w:rPr>
            <w:rStyle w:val="a3"/>
            <w:color w:val="000000" w:themeColor="text1"/>
            <w:lang w:eastAsia="en-US"/>
          </w:rPr>
          <w:t>.</w:t>
        </w:r>
        <w:r w:rsidRPr="00D51D8A">
          <w:rPr>
            <w:rStyle w:val="a3"/>
            <w:color w:val="000000" w:themeColor="text1"/>
            <w:lang w:val="en-US" w:eastAsia="en-US"/>
          </w:rPr>
          <w:t>gosuslugi</w:t>
        </w:r>
        <w:r w:rsidRPr="00D51D8A">
          <w:rPr>
            <w:rStyle w:val="a3"/>
            <w:color w:val="000000" w:themeColor="text1"/>
            <w:lang w:eastAsia="en-US"/>
          </w:rPr>
          <w:t>.</w:t>
        </w:r>
        <w:r w:rsidRPr="00D51D8A">
          <w:rPr>
            <w:rStyle w:val="a3"/>
            <w:color w:val="000000" w:themeColor="text1"/>
            <w:lang w:val="en-US" w:eastAsia="en-US"/>
          </w:rPr>
          <w:t>ru</w:t>
        </w:r>
        <w:r w:rsidRPr="00D51D8A">
          <w:rPr>
            <w:rStyle w:val="a3"/>
            <w:color w:val="000000" w:themeColor="text1"/>
            <w:lang w:eastAsia="en-US"/>
          </w:rPr>
          <w:t>/</w:t>
        </w:r>
      </w:hyperlink>
      <w:r w:rsidRPr="00D51D8A">
        <w:rPr>
          <w:color w:val="000000" w:themeColor="text1"/>
          <w:lang w:eastAsia="en-US"/>
        </w:rPr>
        <w:t>)</w:t>
      </w:r>
      <w:r w:rsidRPr="00250B53">
        <w:rPr>
          <w:lang w:eastAsia="en-US"/>
        </w:rPr>
        <w:t xml:space="preserve"> </w:t>
      </w:r>
      <w:r>
        <w:t>(далее - ЕПГУ);</w:t>
      </w:r>
    </w:p>
    <w:p w:rsidR="00DD2096" w:rsidRDefault="00250B53" w:rsidP="002E05B9">
      <w:pPr>
        <w:pStyle w:val="a6"/>
        <w:shd w:val="clear" w:color="auto" w:fill="auto"/>
        <w:spacing w:line="322" w:lineRule="exact"/>
        <w:ind w:left="20" w:right="20" w:firstLine="720"/>
        <w:jc w:val="both"/>
      </w:pPr>
      <w:r>
        <w:t>на официальном сайте Уполномоченного органа</w:t>
      </w:r>
      <w:r>
        <w:rPr>
          <w:rStyle w:val="9"/>
        </w:rPr>
        <w:t xml:space="preserve"> </w:t>
      </w:r>
      <w:r w:rsidR="00DD2096" w:rsidRPr="004A0317">
        <w:rPr>
          <w:sz w:val="28"/>
          <w:szCs w:val="28"/>
        </w:rPr>
        <w:t>http://</w:t>
      </w:r>
      <w:hyperlink r:id="rId9" w:history="1">
        <w:r w:rsidR="00DD2096" w:rsidRPr="004A0317">
          <w:rPr>
            <w:rStyle w:val="a3"/>
            <w:color w:val="auto"/>
            <w:sz w:val="28"/>
            <w:szCs w:val="28"/>
            <w:u w:val="none"/>
          </w:rPr>
          <w:t>kaylastuy.ru</w:t>
        </w:r>
      </w:hyperlink>
      <w:r w:rsidR="00DD2096">
        <w:t>;</w:t>
      </w:r>
    </w:p>
    <w:p w:rsidR="002E05B9" w:rsidRDefault="002E05B9" w:rsidP="002E05B9">
      <w:pPr>
        <w:pStyle w:val="a6"/>
        <w:shd w:val="clear" w:color="auto" w:fill="auto"/>
        <w:spacing w:line="322" w:lineRule="exact"/>
        <w:ind w:left="20" w:right="20" w:firstLine="720"/>
        <w:jc w:val="both"/>
      </w:pPr>
      <w:r w:rsidRPr="002E05B9">
        <w:rPr>
          <w:rStyle w:val="9"/>
          <w:b w:val="0"/>
          <w:i w:val="0"/>
          <w:color w:val="000000" w:themeColor="text1"/>
        </w:rPr>
        <w:t>5)</w:t>
      </w:r>
      <w:r>
        <w:rPr>
          <w:rStyle w:val="9"/>
          <w:b w:val="0"/>
          <w:i w:val="0"/>
          <w:color w:val="000000" w:themeColor="text1"/>
        </w:rPr>
        <w:t xml:space="preserve"> </w:t>
      </w:r>
      <w:r w:rsidR="00250B53">
        <w:t>посредством размещения информации на информационных стендах Уполномоченного органа или многофункционального центра.</w:t>
      </w:r>
    </w:p>
    <w:p w:rsidR="002E05B9" w:rsidRDefault="002E05B9" w:rsidP="002E05B9">
      <w:pPr>
        <w:pStyle w:val="a6"/>
        <w:shd w:val="clear" w:color="auto" w:fill="auto"/>
        <w:spacing w:line="322" w:lineRule="exact"/>
        <w:ind w:left="20" w:right="20" w:firstLine="720"/>
        <w:jc w:val="both"/>
      </w:pPr>
      <w:r>
        <w:t>1.6.</w:t>
      </w:r>
      <w:r w:rsidR="00BA5AEB">
        <w:t xml:space="preserve"> </w:t>
      </w:r>
      <w:r w:rsidR="00250B53">
        <w:t xml:space="preserve">Информирование осуществляется по вопросам, касающимся: </w:t>
      </w:r>
    </w:p>
    <w:p w:rsidR="00250B53" w:rsidRDefault="00250B53" w:rsidP="005B7988">
      <w:pPr>
        <w:pStyle w:val="a6"/>
        <w:shd w:val="clear" w:color="auto" w:fill="auto"/>
        <w:tabs>
          <w:tab w:val="left" w:pos="1200"/>
        </w:tabs>
        <w:spacing w:line="322" w:lineRule="exact"/>
        <w:ind w:left="720" w:right="20" w:firstLine="0"/>
      </w:pPr>
      <w:r>
        <w:t>способов подачи заявления о предоставлении муниципальной услуги;</w:t>
      </w:r>
    </w:p>
    <w:p w:rsidR="00250B53" w:rsidRDefault="00250B53">
      <w:pPr>
        <w:pStyle w:val="a6"/>
        <w:shd w:val="clear" w:color="auto" w:fill="auto"/>
        <w:spacing w:line="322" w:lineRule="exact"/>
        <w:ind w:left="20" w:right="20" w:firstLine="720"/>
        <w:jc w:val="both"/>
      </w:pPr>
      <w:r>
        <w:t xml:space="preserve">адресов Уполномоченного органа и многофункциональных центров, обращение в которые необходимо для предоставления </w:t>
      </w:r>
      <w:r w:rsidR="005B7988">
        <w:t>муниципальной</w:t>
      </w:r>
      <w:r>
        <w:t xml:space="preserve"> услуги;</w:t>
      </w:r>
    </w:p>
    <w:p w:rsidR="00250B53" w:rsidRDefault="00250B53">
      <w:pPr>
        <w:pStyle w:val="a6"/>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250B53" w:rsidRDefault="00250B53">
      <w:pPr>
        <w:pStyle w:val="a6"/>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36A7B" w:rsidRDefault="00250B53">
      <w:pPr>
        <w:pStyle w:val="a6"/>
        <w:shd w:val="clear" w:color="auto" w:fill="auto"/>
        <w:spacing w:line="322" w:lineRule="exact"/>
        <w:ind w:left="20" w:right="20" w:firstLine="720"/>
      </w:pPr>
      <w:r>
        <w:t xml:space="preserve">порядка и сроков предоставления муниципальной услуги; </w:t>
      </w:r>
    </w:p>
    <w:p w:rsidR="00250B53" w:rsidRDefault="00250B53">
      <w:pPr>
        <w:pStyle w:val="a6"/>
        <w:shd w:val="clear" w:color="auto" w:fill="auto"/>
        <w:spacing w:line="322" w:lineRule="exact"/>
        <w:ind w:left="20" w:right="20" w:firstLine="720"/>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0B53" w:rsidRDefault="00250B53">
      <w:pPr>
        <w:pStyle w:val="a6"/>
        <w:shd w:val="clear" w:color="auto" w:fill="auto"/>
        <w:spacing w:line="322" w:lineRule="exact"/>
        <w:ind w:left="20" w:right="20" w:firstLine="720"/>
        <w:jc w:val="both"/>
      </w:pPr>
      <w:r>
        <w:t>по вопросам предоставления услуг, которые являются необходимыми и обязательными для предоставления муниципальной услуги;</w:t>
      </w:r>
    </w:p>
    <w:p w:rsidR="00250B53" w:rsidRDefault="00250B53">
      <w:pPr>
        <w:pStyle w:val="a6"/>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15B8B" w:rsidRDefault="00250B53" w:rsidP="00515B8B">
      <w:pPr>
        <w:pStyle w:val="a6"/>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0B53" w:rsidRDefault="00515B8B" w:rsidP="00515B8B">
      <w:pPr>
        <w:pStyle w:val="a6"/>
        <w:shd w:val="clear" w:color="auto" w:fill="auto"/>
        <w:spacing w:line="322" w:lineRule="exact"/>
        <w:ind w:left="20" w:right="20" w:firstLine="720"/>
        <w:jc w:val="both"/>
      </w:pPr>
      <w:r>
        <w:t xml:space="preserve">1.7. </w:t>
      </w:r>
      <w:r w:rsidR="00250B53">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0B53" w:rsidRDefault="00250B53">
      <w:pPr>
        <w:pStyle w:val="a6"/>
        <w:shd w:val="clear" w:color="auto" w:fill="auto"/>
        <w:spacing w:line="322" w:lineRule="exact"/>
        <w:ind w:left="20" w:right="20" w:firstLine="720"/>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0B53" w:rsidRDefault="00250B53">
      <w:pPr>
        <w:pStyle w:val="a6"/>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57988">
        <w:t>.</w:t>
      </w:r>
    </w:p>
    <w:p w:rsidR="00250B53" w:rsidRDefault="00250B53" w:rsidP="00E334CF">
      <w:pPr>
        <w:pStyle w:val="a6"/>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250B53" w:rsidRDefault="00250B53">
      <w:pPr>
        <w:pStyle w:val="a6"/>
        <w:shd w:val="clear" w:color="auto" w:fill="auto"/>
        <w:spacing w:line="322" w:lineRule="exact"/>
        <w:ind w:left="20" w:firstLine="720"/>
        <w:jc w:val="both"/>
      </w:pPr>
      <w:r>
        <w:t>назначить другое время для консультаций.</w:t>
      </w:r>
    </w:p>
    <w:p w:rsidR="00250B53" w:rsidRDefault="00250B53">
      <w:pPr>
        <w:pStyle w:val="a6"/>
        <w:shd w:val="clear" w:color="auto" w:fill="auto"/>
        <w:spacing w:line="322" w:lineRule="exact"/>
        <w:ind w:left="20" w:right="20" w:firstLine="72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515B8B">
        <w:t>муниципальной</w:t>
      </w:r>
      <w:r>
        <w:t xml:space="preserve"> услуги, и влияющее прямо или косвенно на принимаемое решение.</w:t>
      </w:r>
    </w:p>
    <w:p w:rsidR="00250B53" w:rsidRDefault="00250B53">
      <w:pPr>
        <w:pStyle w:val="a6"/>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515B8B" w:rsidRDefault="00250B53" w:rsidP="00515B8B">
      <w:pPr>
        <w:pStyle w:val="a6"/>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96662F" w:rsidRDefault="00515B8B" w:rsidP="0096662F">
      <w:pPr>
        <w:pStyle w:val="a6"/>
        <w:shd w:val="clear" w:color="auto" w:fill="auto"/>
        <w:spacing w:line="322" w:lineRule="exact"/>
        <w:ind w:left="20" w:right="20" w:firstLine="720"/>
        <w:jc w:val="both"/>
      </w:pPr>
      <w:r>
        <w:t xml:space="preserve">1.8. </w:t>
      </w:r>
      <w:r w:rsidR="00250B53">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96662F">
        <w:t>ода</w:t>
      </w:r>
      <w:r w:rsidR="00250B53">
        <w:t xml:space="preserve"> № 59-ФЗ «О порядке рассмотрения обращений граждан Российской Федерации» (далее - Федеральный закон № 59-ФЗ).</w:t>
      </w:r>
    </w:p>
    <w:p w:rsidR="00250B53" w:rsidRDefault="0096662F" w:rsidP="0096662F">
      <w:pPr>
        <w:pStyle w:val="a6"/>
        <w:shd w:val="clear" w:color="auto" w:fill="auto"/>
        <w:spacing w:line="322" w:lineRule="exact"/>
        <w:ind w:left="20" w:right="20" w:firstLine="720"/>
        <w:jc w:val="both"/>
      </w:pPr>
      <w:r>
        <w:t>1.9.</w:t>
      </w:r>
      <w:r w:rsidR="00250B53">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45EEC" w:rsidRDefault="00250B53" w:rsidP="00C45EEC">
      <w:pPr>
        <w:pStyle w:val="a6"/>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0B53" w:rsidRDefault="00C45EEC" w:rsidP="00C45EEC">
      <w:pPr>
        <w:pStyle w:val="a6"/>
        <w:shd w:val="clear" w:color="auto" w:fill="auto"/>
        <w:spacing w:line="322" w:lineRule="exact"/>
        <w:ind w:left="20" w:right="20" w:firstLine="720"/>
        <w:jc w:val="both"/>
      </w:pPr>
      <w:r>
        <w:t>1.10.</w:t>
      </w:r>
      <w:r w:rsidR="00250B53">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50B53" w:rsidRDefault="00250B53">
      <w:pPr>
        <w:pStyle w:val="a6"/>
        <w:shd w:val="clear" w:color="auto" w:fill="auto"/>
        <w:spacing w:line="322" w:lineRule="exact"/>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0B53" w:rsidRDefault="00250B53">
      <w:pPr>
        <w:pStyle w:val="a6"/>
        <w:shd w:val="clear" w:color="auto" w:fill="auto"/>
        <w:spacing w:line="322" w:lineRule="exact"/>
        <w:ind w:left="20" w:right="20" w:firstLine="720"/>
        <w:jc w:val="both"/>
      </w:pPr>
      <w:r>
        <w:lastRenderedPageBreak/>
        <w:t xml:space="preserve">справочные телефоны структурных подразделений Уполномоченного органа, ответственных за предоставление </w:t>
      </w:r>
      <w:r w:rsidR="00C45EEC">
        <w:t>муниципальной</w:t>
      </w:r>
      <w:r>
        <w:t xml:space="preserve"> услуги, в том числе номер телефона-автоинформатора (при наличии);</w:t>
      </w:r>
    </w:p>
    <w:p w:rsidR="00C45EEC" w:rsidRDefault="00250B53" w:rsidP="00C45EEC">
      <w:pPr>
        <w:pStyle w:val="a6"/>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C45EEC" w:rsidRDefault="00C45EEC" w:rsidP="00C45EEC">
      <w:pPr>
        <w:pStyle w:val="a6"/>
        <w:shd w:val="clear" w:color="auto" w:fill="auto"/>
        <w:spacing w:line="322" w:lineRule="exact"/>
        <w:ind w:left="20" w:right="20" w:firstLine="720"/>
        <w:jc w:val="both"/>
      </w:pPr>
      <w:r>
        <w:t>1.11.</w:t>
      </w:r>
      <w:r w:rsidR="00250B53">
        <w:t>В залах ожидания Уполномоченного органа размещаются нормативные правовые акты, регул</w:t>
      </w:r>
      <w:r>
        <w:t xml:space="preserve">ирующие порядок предоставления </w:t>
      </w:r>
      <w:r w:rsidR="00250B53">
        <w:t>муниципальной услуги, в том числе Административный регламент, которые по требованию заявителя предоставляются ему для ознакомления.</w:t>
      </w:r>
    </w:p>
    <w:p w:rsidR="00250B53" w:rsidRDefault="00C45EEC" w:rsidP="00C45EEC">
      <w:pPr>
        <w:pStyle w:val="a6"/>
        <w:shd w:val="clear" w:color="auto" w:fill="auto"/>
        <w:spacing w:line="322" w:lineRule="exact"/>
        <w:ind w:left="20" w:right="20" w:firstLine="720"/>
        <w:jc w:val="both"/>
      </w:pPr>
      <w:r>
        <w:t>1.1</w:t>
      </w:r>
      <w:r w:rsidR="00C847DE">
        <w:t>2</w:t>
      </w:r>
      <w:r>
        <w:t>.</w:t>
      </w:r>
      <w:r w:rsidR="00250B53">
        <w:t xml:space="preserve">Размещение информации о порядке предоставления </w:t>
      </w:r>
      <w:r>
        <w:t xml:space="preserve">муниципальной </w:t>
      </w:r>
      <w:r w:rsidR="00250B53">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0B53" w:rsidRDefault="00250B53">
      <w:pPr>
        <w:pStyle w:val="a6"/>
        <w:shd w:val="clear" w:color="auto" w:fill="auto"/>
        <w:spacing w:after="39" w:line="322" w:lineRule="exact"/>
        <w:ind w:left="20" w:right="20" w:firstLine="720"/>
        <w:jc w:val="both"/>
      </w:pPr>
      <w:r>
        <w:t>1.1</w:t>
      </w:r>
      <w:r w:rsidR="00C847DE">
        <w:t>3</w:t>
      </w:r>
      <w:r w:rsidR="00AD681F">
        <w:t xml:space="preserve">. </w:t>
      </w: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00B3C" w:rsidRDefault="00AD681F">
      <w:pPr>
        <w:pStyle w:val="34"/>
        <w:keepNext/>
        <w:keepLines/>
        <w:shd w:val="clear" w:color="auto" w:fill="auto"/>
        <w:spacing w:line="648" w:lineRule="exact"/>
        <w:ind w:right="20" w:firstLine="0"/>
      </w:pPr>
      <w:bookmarkStart w:id="6" w:name="bookmark7"/>
      <w:r>
        <w:t>2</w:t>
      </w:r>
      <w:r w:rsidR="00250B53">
        <w:t>. Стандарт предоставления муни</w:t>
      </w:r>
      <w:r w:rsidR="00DA6857">
        <w:t xml:space="preserve">ципальной услуги </w:t>
      </w:r>
    </w:p>
    <w:p w:rsidR="00250B53" w:rsidRDefault="00DA6857">
      <w:pPr>
        <w:pStyle w:val="34"/>
        <w:keepNext/>
        <w:keepLines/>
        <w:shd w:val="clear" w:color="auto" w:fill="auto"/>
        <w:spacing w:line="648" w:lineRule="exact"/>
        <w:ind w:right="20" w:firstLine="0"/>
      </w:pPr>
      <w:r>
        <w:t xml:space="preserve">Наименование </w:t>
      </w:r>
      <w:r w:rsidR="00250B53">
        <w:t>муниципальной услуги</w:t>
      </w:r>
      <w:bookmarkEnd w:id="6"/>
    </w:p>
    <w:p w:rsidR="00250B53" w:rsidRDefault="00DA6857">
      <w:pPr>
        <w:pStyle w:val="a6"/>
        <w:numPr>
          <w:ilvl w:val="0"/>
          <w:numId w:val="3"/>
        </w:numPr>
        <w:shd w:val="clear" w:color="auto" w:fill="auto"/>
        <w:tabs>
          <w:tab w:val="left" w:pos="1369"/>
        </w:tabs>
        <w:spacing w:after="304" w:line="326" w:lineRule="exact"/>
        <w:ind w:left="20" w:right="20" w:firstLine="720"/>
        <w:jc w:val="both"/>
      </w:pPr>
      <w:r>
        <w:t>М</w:t>
      </w:r>
      <w:r w:rsidR="00250B53">
        <w:t>униципальная услуга «Предоставление жилого помещения по договору социального найма».</w:t>
      </w:r>
    </w:p>
    <w:p w:rsidR="00250B53" w:rsidRDefault="00250B53" w:rsidP="00CD0A47">
      <w:pPr>
        <w:pStyle w:val="34"/>
        <w:keepNext/>
        <w:keepLines/>
        <w:shd w:val="clear" w:color="auto" w:fill="auto"/>
        <w:ind w:left="740" w:right="620" w:firstLine="0"/>
      </w:pPr>
      <w:bookmarkStart w:id="7" w:name="bookmark8"/>
      <w:r>
        <w:t>Наименование органа местного самоуправления,</w:t>
      </w:r>
      <w:r w:rsidR="00CD0A47">
        <w:t xml:space="preserve"> </w:t>
      </w:r>
      <w:r>
        <w:t>предоставляющего</w:t>
      </w:r>
      <w:bookmarkStart w:id="8" w:name="bookmark9"/>
      <w:bookmarkEnd w:id="7"/>
      <w:r w:rsidR="00CD0A47">
        <w:t xml:space="preserve"> </w:t>
      </w:r>
      <w:r>
        <w:t>муниципальную услугу</w:t>
      </w:r>
      <w:bookmarkEnd w:id="8"/>
    </w:p>
    <w:p w:rsidR="00CD0A47" w:rsidRDefault="00CD0A47" w:rsidP="00CD0A47">
      <w:pPr>
        <w:pStyle w:val="34"/>
        <w:keepNext/>
        <w:keepLines/>
        <w:shd w:val="clear" w:color="auto" w:fill="auto"/>
        <w:ind w:left="740" w:right="620" w:firstLine="0"/>
      </w:pPr>
    </w:p>
    <w:p w:rsidR="00250B53" w:rsidRPr="00DD2096" w:rsidRDefault="00B44DEB">
      <w:pPr>
        <w:pStyle w:val="91"/>
        <w:numPr>
          <w:ilvl w:val="0"/>
          <w:numId w:val="3"/>
        </w:numPr>
        <w:shd w:val="clear" w:color="auto" w:fill="auto"/>
        <w:tabs>
          <w:tab w:val="left" w:pos="1695"/>
        </w:tabs>
        <w:spacing w:before="0"/>
        <w:ind w:left="20" w:right="20" w:firstLine="720"/>
      </w:pPr>
      <w:r w:rsidRPr="00B44DEB">
        <w:rPr>
          <w:rStyle w:val="92"/>
          <w:iCs/>
        </w:rPr>
        <w:t>М</w:t>
      </w:r>
      <w:r w:rsidR="00250B53" w:rsidRPr="00B44DEB">
        <w:rPr>
          <w:rStyle w:val="92"/>
          <w:iCs/>
        </w:rPr>
        <w:t>униципальная услуга предоставляется Уполномоченным органом</w:t>
      </w:r>
      <w:r>
        <w:rPr>
          <w:rStyle w:val="92"/>
          <w:iCs/>
        </w:rPr>
        <w:t xml:space="preserve"> – администрацией </w:t>
      </w:r>
      <w:r w:rsidR="00DD2096">
        <w:rPr>
          <w:rStyle w:val="92"/>
          <w:iCs/>
        </w:rPr>
        <w:t>сельского поселения «</w:t>
      </w:r>
      <w:r w:rsidR="00BB1394">
        <w:rPr>
          <w:rStyle w:val="92"/>
          <w:iCs/>
        </w:rPr>
        <w:t>Юбилейнинское</w:t>
      </w:r>
      <w:r w:rsidR="00DD2096">
        <w:rPr>
          <w:rStyle w:val="92"/>
          <w:iCs/>
        </w:rPr>
        <w:t>».</w:t>
      </w:r>
    </w:p>
    <w:p w:rsidR="00C36E5C" w:rsidRDefault="00C36E5C" w:rsidP="00C36E5C">
      <w:pPr>
        <w:pStyle w:val="a6"/>
        <w:spacing w:line="322" w:lineRule="exact"/>
        <w:ind w:left="20" w:right="20" w:firstLine="720"/>
        <w:jc w:val="both"/>
      </w:pPr>
      <w:r>
        <w:t>2.3.</w:t>
      </w:r>
      <w:r>
        <w:tab/>
        <w:t>МФЦ участвует в предоставлении муниципальной услуги в части:</w:t>
      </w:r>
    </w:p>
    <w:p w:rsidR="00C36E5C" w:rsidRDefault="00C36E5C" w:rsidP="00C36E5C">
      <w:pPr>
        <w:pStyle w:val="a6"/>
        <w:spacing w:line="322" w:lineRule="exact"/>
        <w:ind w:left="20" w:right="20" w:firstLine="720"/>
        <w:jc w:val="both"/>
      </w:pPr>
      <w:r>
        <w:t>информирования по вопросам предоставления муниципальной услуги;</w:t>
      </w:r>
    </w:p>
    <w:p w:rsidR="00C36E5C" w:rsidRDefault="00C36E5C" w:rsidP="00C36E5C">
      <w:pPr>
        <w:pStyle w:val="a6"/>
        <w:spacing w:line="322" w:lineRule="exact"/>
        <w:ind w:left="20" w:right="20" w:firstLine="720"/>
        <w:jc w:val="both"/>
      </w:pPr>
      <w:r>
        <w:t>приема заявлений и документов, необходимых для предоставления муниципальной услуги;</w:t>
      </w:r>
    </w:p>
    <w:p w:rsidR="00C36E5C" w:rsidRDefault="00C36E5C" w:rsidP="00C36E5C">
      <w:pPr>
        <w:pStyle w:val="a6"/>
        <w:shd w:val="clear" w:color="auto" w:fill="auto"/>
        <w:spacing w:line="322" w:lineRule="exact"/>
        <w:ind w:left="20" w:right="20" w:firstLine="720"/>
        <w:jc w:val="both"/>
      </w:pPr>
      <w:r>
        <w:t>выдачи результата предоставления муниципальной услуги.</w:t>
      </w:r>
    </w:p>
    <w:p w:rsidR="00250B53" w:rsidRDefault="00232B65">
      <w:pPr>
        <w:pStyle w:val="a6"/>
        <w:shd w:val="clear" w:color="auto" w:fill="auto"/>
        <w:spacing w:line="322" w:lineRule="exact"/>
        <w:ind w:left="20" w:right="20" w:firstLine="720"/>
        <w:jc w:val="both"/>
      </w:pPr>
      <w:r>
        <w:t xml:space="preserve">2.4. </w:t>
      </w:r>
      <w:r w:rsidR="00250B53">
        <w:t>При предоставлении муниципальной услуги Уполномоченный орган взаимодействует с:</w:t>
      </w:r>
    </w:p>
    <w:p w:rsidR="00250B53" w:rsidRDefault="00232B65" w:rsidP="00232B65">
      <w:pPr>
        <w:pStyle w:val="a6"/>
        <w:shd w:val="clear" w:color="auto" w:fill="auto"/>
        <w:tabs>
          <w:tab w:val="left" w:pos="1551"/>
        </w:tabs>
        <w:spacing w:line="322" w:lineRule="exact"/>
        <w:ind w:right="20" w:firstLine="709"/>
        <w:jc w:val="both"/>
      </w:pPr>
      <w:r>
        <w:t>2.4.1.</w:t>
      </w:r>
      <w:r w:rsidR="00250B53">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w:t>
      </w:r>
      <w:r w:rsidR="00250B53">
        <w:lastRenderedPageBreak/>
        <w:t>государственного реестра индивидуальных предпринимателей, в случае подачи заявления представителем (индивидуальным предпринимателем).</w:t>
      </w:r>
    </w:p>
    <w:p w:rsidR="00250B53" w:rsidRDefault="00232B65" w:rsidP="00232B65">
      <w:pPr>
        <w:pStyle w:val="a6"/>
        <w:shd w:val="clear" w:color="auto" w:fill="auto"/>
        <w:tabs>
          <w:tab w:val="left" w:pos="1566"/>
        </w:tabs>
        <w:spacing w:line="322" w:lineRule="exact"/>
        <w:ind w:right="20" w:firstLine="709"/>
        <w:jc w:val="both"/>
      </w:pPr>
      <w:r>
        <w:t>2.4.2.</w:t>
      </w:r>
      <w:r w:rsidR="00250B53">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50B53" w:rsidRDefault="00232B65" w:rsidP="00232B65">
      <w:pPr>
        <w:pStyle w:val="a6"/>
        <w:shd w:val="clear" w:color="auto" w:fill="auto"/>
        <w:tabs>
          <w:tab w:val="left" w:pos="1575"/>
        </w:tabs>
        <w:spacing w:line="322" w:lineRule="exact"/>
        <w:ind w:right="20" w:firstLine="709"/>
        <w:jc w:val="both"/>
      </w:pPr>
      <w:r>
        <w:t>2.4.3.</w:t>
      </w:r>
      <w:r w:rsidR="00250B53">
        <w:t>Пенсионным Фондом Российской Федерации в части проверки соответствия фамильно-именной группы, даты рождения, СНИЛС.</w:t>
      </w:r>
    </w:p>
    <w:p w:rsidR="00250B53" w:rsidRDefault="00232B65" w:rsidP="00232B65">
      <w:pPr>
        <w:pStyle w:val="a6"/>
        <w:shd w:val="clear" w:color="auto" w:fill="auto"/>
        <w:tabs>
          <w:tab w:val="left" w:pos="1604"/>
        </w:tabs>
        <w:spacing w:line="322" w:lineRule="exact"/>
        <w:ind w:right="20" w:firstLine="709"/>
        <w:jc w:val="both"/>
      </w:pPr>
      <w:r>
        <w:t>2.4.4.</w:t>
      </w:r>
      <w:r w:rsidR="00250B53">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50B53" w:rsidRDefault="00B33608" w:rsidP="00B33608">
      <w:pPr>
        <w:pStyle w:val="a6"/>
        <w:shd w:val="clear" w:color="auto" w:fill="auto"/>
        <w:tabs>
          <w:tab w:val="left" w:pos="1470"/>
        </w:tabs>
        <w:spacing w:after="341" w:line="322" w:lineRule="exact"/>
        <w:ind w:right="20" w:firstLine="709"/>
        <w:jc w:val="both"/>
      </w:pPr>
      <w:r>
        <w:t>2.</w:t>
      </w:r>
      <w:r w:rsidR="00232B65">
        <w:t>5</w:t>
      </w:r>
      <w:r>
        <w:t>.</w:t>
      </w:r>
      <w:r w:rsidR="00250B53">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0B53" w:rsidRDefault="00250B53" w:rsidP="00B33608">
      <w:pPr>
        <w:pStyle w:val="81"/>
        <w:shd w:val="clear" w:color="auto" w:fill="auto"/>
        <w:spacing w:before="0" w:line="270" w:lineRule="exact"/>
        <w:ind w:left="20" w:firstLine="700"/>
      </w:pPr>
      <w:r>
        <w:t>Описание результата предоставления муниципальной</w:t>
      </w:r>
      <w:r w:rsidR="00B33608">
        <w:t xml:space="preserve"> </w:t>
      </w:r>
      <w:r>
        <w:t>услуги</w:t>
      </w:r>
    </w:p>
    <w:p w:rsidR="00B33608" w:rsidRDefault="00B33608" w:rsidP="00B33608">
      <w:pPr>
        <w:pStyle w:val="81"/>
        <w:shd w:val="clear" w:color="auto" w:fill="auto"/>
        <w:spacing w:before="0" w:line="270" w:lineRule="exact"/>
        <w:ind w:left="20" w:firstLine="700"/>
        <w:jc w:val="both"/>
      </w:pPr>
    </w:p>
    <w:p w:rsidR="00250B53" w:rsidRDefault="00B33608" w:rsidP="007F214C">
      <w:pPr>
        <w:pStyle w:val="a6"/>
        <w:shd w:val="clear" w:color="auto" w:fill="auto"/>
        <w:tabs>
          <w:tab w:val="left" w:pos="1278"/>
        </w:tabs>
        <w:spacing w:line="322" w:lineRule="exact"/>
        <w:ind w:right="20" w:firstLine="709"/>
        <w:jc w:val="both"/>
      </w:pPr>
      <w:r>
        <w:t>2.</w:t>
      </w:r>
      <w:r w:rsidR="00232B65">
        <w:t>6</w:t>
      </w:r>
      <w:r>
        <w:t>.</w:t>
      </w:r>
      <w:r w:rsidR="00250B53">
        <w:t xml:space="preserve">Результатом предоставления </w:t>
      </w:r>
      <w:r>
        <w:t>муниципальной</w:t>
      </w:r>
      <w:r w:rsidR="00250B53">
        <w:t xml:space="preserve"> услуги является:</w:t>
      </w:r>
    </w:p>
    <w:p w:rsidR="00250B53" w:rsidRDefault="00250B53">
      <w:pPr>
        <w:pStyle w:val="a6"/>
        <w:shd w:val="clear" w:color="auto" w:fill="auto"/>
        <w:spacing w:line="326" w:lineRule="exact"/>
        <w:ind w:left="20" w:right="20" w:firstLine="700"/>
        <w:jc w:val="both"/>
      </w:pPr>
      <w:r>
        <w:t>2.</w:t>
      </w:r>
      <w:r w:rsidR="00232B65">
        <w:t>6</w:t>
      </w:r>
      <w:r>
        <w:t>.1. Решение о предоставлении муниципальной услуги по форме, согласно Приложению № 1 к настоящему Административному регламенту.</w:t>
      </w:r>
    </w:p>
    <w:p w:rsidR="00250B53" w:rsidRDefault="00250B53">
      <w:pPr>
        <w:pStyle w:val="a6"/>
        <w:shd w:val="clear" w:color="auto" w:fill="auto"/>
        <w:spacing w:line="317" w:lineRule="exact"/>
        <w:ind w:left="20" w:right="20" w:firstLine="700"/>
        <w:jc w:val="both"/>
      </w:pPr>
      <w:r>
        <w:t>2.</w:t>
      </w:r>
      <w:r w:rsidR="00232B65">
        <w:t>6</w:t>
      </w:r>
      <w:r>
        <w:t xml:space="preserve">.2 Проект Договора социального найма жилого помещения, согласно Приложению № </w:t>
      </w:r>
      <w:r w:rsidR="0091476B">
        <w:t>2</w:t>
      </w:r>
      <w:r>
        <w:t xml:space="preserve"> к настоящему Административному регламенту.</w:t>
      </w:r>
    </w:p>
    <w:p w:rsidR="00250B53" w:rsidRDefault="00250B53">
      <w:pPr>
        <w:pStyle w:val="a6"/>
        <w:shd w:val="clear" w:color="auto" w:fill="auto"/>
        <w:spacing w:after="300" w:line="322" w:lineRule="exact"/>
        <w:ind w:left="20" w:right="20" w:firstLine="700"/>
        <w:jc w:val="both"/>
      </w:pPr>
      <w:r>
        <w:t>2.</w:t>
      </w:r>
      <w:r w:rsidR="00232B65">
        <w:t>6</w:t>
      </w:r>
      <w:r>
        <w:t>.3. Реше</w:t>
      </w:r>
      <w:r w:rsidR="00937E86">
        <w:t xml:space="preserve">ние об отказе в предоставлении </w:t>
      </w:r>
      <w:r>
        <w:t>муниципальной услуги по форме, согласно Приложению № 3 к настоящему Административному регламенту.</w:t>
      </w:r>
    </w:p>
    <w:p w:rsidR="00250B53" w:rsidRDefault="00250B53" w:rsidP="001758A6">
      <w:pPr>
        <w:pStyle w:val="81"/>
        <w:shd w:val="clear" w:color="auto" w:fill="auto"/>
        <w:spacing w:before="0"/>
        <w:ind w:left="20" w:right="20" w:firstLine="100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1758A6">
        <w:t xml:space="preserve"> </w:t>
      </w:r>
      <w:r>
        <w:t>срок выдачи (направления) документов, являющихся результатом предоставления муниципальной услуги</w:t>
      </w:r>
    </w:p>
    <w:p w:rsidR="001758A6" w:rsidRDefault="001758A6" w:rsidP="001758A6">
      <w:pPr>
        <w:pStyle w:val="81"/>
        <w:shd w:val="clear" w:color="auto" w:fill="auto"/>
        <w:spacing w:before="0"/>
        <w:ind w:left="20" w:right="20" w:firstLine="1000"/>
        <w:jc w:val="left"/>
      </w:pPr>
    </w:p>
    <w:p w:rsidR="00250B53" w:rsidRDefault="006823CC" w:rsidP="006823CC">
      <w:pPr>
        <w:pStyle w:val="a6"/>
        <w:shd w:val="clear" w:color="auto" w:fill="auto"/>
        <w:tabs>
          <w:tab w:val="left" w:pos="1258"/>
        </w:tabs>
        <w:spacing w:after="600" w:line="322" w:lineRule="exact"/>
        <w:ind w:right="20" w:firstLine="709"/>
        <w:jc w:val="both"/>
      </w:pPr>
      <w:r>
        <w:t>2.</w:t>
      </w:r>
      <w:r w:rsidR="00232B65">
        <w:t>7</w:t>
      </w:r>
      <w:r>
        <w:t xml:space="preserve">. </w:t>
      </w:r>
      <w:r w:rsidR="00250B53">
        <w:t xml:space="preserve">Уполномоченный орган в течение 25 рабочих дней со дня регистрации заявления и документов, </w:t>
      </w:r>
      <w:r w:rsidR="001758A6">
        <w:t xml:space="preserve">необходимых для предоставления </w:t>
      </w:r>
      <w:r w:rsidR="00250B53">
        <w:t>муниципальной услуги в Уполномоченном органе, направляет заявителю способом указанном в заявлении один из результатов, указанных в пункте 2.</w:t>
      </w:r>
      <w:r w:rsidR="00232B65">
        <w:t>6</w:t>
      </w:r>
      <w:r w:rsidR="00250B53">
        <w:t xml:space="preserve"> Административного регламента.</w:t>
      </w:r>
    </w:p>
    <w:p w:rsidR="00856681" w:rsidRPr="00856681" w:rsidRDefault="00856681" w:rsidP="00856681">
      <w:pPr>
        <w:ind w:firstLine="709"/>
        <w:contextualSpacing/>
        <w:jc w:val="center"/>
        <w:rPr>
          <w:rFonts w:ascii="Times New Roman" w:hAnsi="Times New Roman" w:cs="Times New Roman"/>
          <w:b/>
          <w:sz w:val="28"/>
          <w:szCs w:val="28"/>
        </w:rPr>
      </w:pPr>
      <w:r w:rsidRPr="00856681">
        <w:rPr>
          <w:rFonts w:ascii="Times New Roman" w:hAnsi="Times New Roman" w:cs="Times New Roman"/>
          <w:b/>
          <w:sz w:val="28"/>
          <w:szCs w:val="28"/>
        </w:rPr>
        <w:t>Правовые основания для предоставления муниципальной услуги</w:t>
      </w:r>
    </w:p>
    <w:p w:rsidR="00856681" w:rsidRPr="008E40A8" w:rsidRDefault="00856681" w:rsidP="00856681">
      <w:pPr>
        <w:ind w:firstLine="709"/>
        <w:contextualSpacing/>
        <w:rPr>
          <w:b/>
          <w:sz w:val="28"/>
          <w:szCs w:val="28"/>
        </w:rPr>
      </w:pP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32B65">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856681" w:rsidRPr="00524F9E" w:rsidRDefault="007367AA"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856681" w:rsidRPr="00524F9E">
          <w:rPr>
            <w:rStyle w:val="a3"/>
            <w:rFonts w:ascii="Times New Roman" w:hAnsi="Times New Roman"/>
            <w:color w:val="000000" w:themeColor="text1"/>
            <w:sz w:val="28"/>
            <w:szCs w:val="28"/>
            <w:u w:val="none"/>
          </w:rPr>
          <w:t>Конституцией Российской Федерации</w:t>
        </w:r>
      </w:hyperlink>
      <w:r w:rsidR="00856681" w:rsidRPr="00524F9E">
        <w:rPr>
          <w:rFonts w:ascii="Times New Roman" w:hAnsi="Times New Roman" w:cs="Times New Roman"/>
          <w:color w:val="000000" w:themeColor="text1"/>
          <w:sz w:val="28"/>
          <w:szCs w:val="28"/>
        </w:rPr>
        <w:t>;</w:t>
      </w:r>
    </w:p>
    <w:p w:rsidR="00856681" w:rsidRDefault="007367AA"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856681" w:rsidRPr="00524F9E">
          <w:rPr>
            <w:rStyle w:val="a3"/>
            <w:rFonts w:ascii="Times New Roman" w:hAnsi="Times New Roman"/>
            <w:color w:val="000000" w:themeColor="text1"/>
            <w:sz w:val="28"/>
            <w:szCs w:val="28"/>
            <w:u w:val="none"/>
          </w:rPr>
          <w:t>Жилищным кодексом Российской Федерации</w:t>
        </w:r>
      </w:hyperlink>
      <w:r w:rsidR="00856681" w:rsidRPr="00524F9E">
        <w:rPr>
          <w:rFonts w:ascii="Times New Roman" w:hAnsi="Times New Roman" w:cs="Times New Roman"/>
          <w:color w:val="000000" w:themeColor="text1"/>
          <w:sz w:val="28"/>
          <w:szCs w:val="28"/>
        </w:rPr>
        <w:t>;</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Налоговым кодексом Российской Федерации;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56681"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56681"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856681"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856681" w:rsidRPr="002D528F" w:rsidRDefault="00856681" w:rsidP="00856681">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3"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«О порядке признания граждан малоимущими в целях предоставления им по </w:t>
      </w:r>
      <w:r w:rsidRPr="002D528F">
        <w:rPr>
          <w:rFonts w:ascii="Times New Roman" w:hAnsi="Times New Roman"/>
          <w:color w:val="000000" w:themeColor="text1"/>
          <w:sz w:val="28"/>
          <w:szCs w:val="28"/>
        </w:rPr>
        <w:lastRenderedPageBreak/>
        <w:t>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56681" w:rsidRPr="002D528F" w:rsidRDefault="00856681" w:rsidP="00856681">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4"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D2096" w:rsidRPr="00524F9E" w:rsidRDefault="00DD2096" w:rsidP="00DD2096">
      <w:pPr>
        <w:suppressAutoHyphens/>
        <w:jc w:val="both"/>
        <w:rPr>
          <w:rFonts w:ascii="Times New Roman" w:hAnsi="Times New Roman" w:cs="Times New Roman"/>
          <w:color w:val="000000" w:themeColor="text1"/>
          <w:sz w:val="28"/>
          <w:szCs w:val="28"/>
        </w:rPr>
      </w:pPr>
      <w:r>
        <w:tab/>
      </w:r>
      <w:hyperlink r:id="rId25" w:history="1">
        <w:r w:rsidRPr="004A0317">
          <w:rPr>
            <w:rStyle w:val="a3"/>
            <w:rFonts w:ascii="Times New Roman" w:hAnsi="Times New Roman"/>
            <w:color w:val="000000" w:themeColor="text1"/>
            <w:sz w:val="28"/>
            <w:szCs w:val="28"/>
            <w:u w:val="none"/>
          </w:rPr>
          <w:t xml:space="preserve">Уставом </w:t>
        </w:r>
        <w:r w:rsidRPr="004A0317">
          <w:rPr>
            <w:rStyle w:val="a3"/>
            <w:rFonts w:ascii="Times New Roman" w:hAnsi="Times New Roman"/>
            <w:color w:val="auto"/>
            <w:sz w:val="28"/>
            <w:szCs w:val="28"/>
            <w:u w:val="none"/>
          </w:rPr>
          <w:t>сельского</w:t>
        </w:r>
      </w:hyperlink>
      <w:r w:rsidRPr="004A0317">
        <w:rPr>
          <w:rFonts w:ascii="Times New Roman" w:hAnsi="Times New Roman" w:cs="Times New Roman"/>
          <w:sz w:val="28"/>
          <w:szCs w:val="28"/>
        </w:rPr>
        <w:t xml:space="preserve"> поселения «</w:t>
      </w:r>
      <w:r w:rsidR="00BB1394">
        <w:rPr>
          <w:rFonts w:ascii="Times New Roman" w:hAnsi="Times New Roman" w:cs="Times New Roman"/>
          <w:sz w:val="28"/>
          <w:szCs w:val="28"/>
        </w:rPr>
        <w:t>Юбилейнинское</w:t>
      </w:r>
      <w:r w:rsidRPr="004A0317">
        <w:rPr>
          <w:rFonts w:ascii="Times New Roman" w:hAnsi="Times New Roman" w:cs="Times New Roman"/>
          <w:sz w:val="28"/>
          <w:szCs w:val="28"/>
        </w:rPr>
        <w:t>»</w:t>
      </w:r>
      <w:r>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00127711">
        <w:rPr>
          <w:rFonts w:ascii="Times New Roman" w:hAnsi="Times New Roman" w:cs="Times New Roman"/>
          <w:sz w:val="28"/>
          <w:szCs w:val="28"/>
        </w:rPr>
        <w:t>.</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DD2096" w:rsidRDefault="00DD2096" w:rsidP="00856681">
      <w:pPr>
        <w:pStyle w:val="81"/>
        <w:shd w:val="clear" w:color="auto" w:fill="auto"/>
        <w:spacing w:before="0"/>
        <w:ind w:left="1021" w:hanging="1021"/>
      </w:pPr>
    </w:p>
    <w:p w:rsidR="00856681" w:rsidRDefault="00856681" w:rsidP="00856681">
      <w:pPr>
        <w:pStyle w:val="81"/>
        <w:shd w:val="clear" w:color="auto" w:fill="auto"/>
        <w:spacing w:before="0"/>
        <w:ind w:left="1021" w:hanging="1021"/>
      </w:pPr>
      <w:r>
        <w:t xml:space="preserve">Нормативные правовые акты, регулирующие предоставление </w:t>
      </w:r>
      <w:r>
        <w:br/>
        <w:t>муниципальной услуги</w:t>
      </w:r>
    </w:p>
    <w:p w:rsidR="00856681" w:rsidRDefault="00856681" w:rsidP="00856681">
      <w:pPr>
        <w:pStyle w:val="81"/>
        <w:shd w:val="clear" w:color="auto" w:fill="auto"/>
        <w:spacing w:before="0"/>
        <w:ind w:left="1021" w:hanging="1021"/>
      </w:pPr>
    </w:p>
    <w:p w:rsidR="00856681" w:rsidRDefault="00856681" w:rsidP="00856681">
      <w:pPr>
        <w:pStyle w:val="a6"/>
        <w:shd w:val="clear" w:color="auto" w:fill="auto"/>
        <w:spacing w:after="300" w:line="322" w:lineRule="exact"/>
        <w:ind w:left="20" w:right="20" w:firstLine="700"/>
        <w:jc w:val="both"/>
      </w:pPr>
      <w:r>
        <w:t>2.</w:t>
      </w:r>
      <w:r w:rsidR="00232B65">
        <w:t>9</w:t>
      </w:r>
      <w: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ЕПГУ.</w:t>
      </w:r>
    </w:p>
    <w:p w:rsidR="00250B53" w:rsidRDefault="00250B53" w:rsidP="00846504">
      <w:pPr>
        <w:pStyle w:val="81"/>
        <w:shd w:val="clear" w:color="auto" w:fill="auto"/>
        <w:spacing w:before="0"/>
        <w:ind w:left="480" w:right="500" w:firstLine="0"/>
      </w:pP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bookmarkStart w:id="9" w:name="bookmark10"/>
      <w:r>
        <w:t>муниципальной услуги, подлежащих представлению заявителем, способы их получения заявителем, в том числе в электронной форме, порядок их</w:t>
      </w:r>
      <w:bookmarkStart w:id="10" w:name="bookmark11"/>
      <w:bookmarkEnd w:id="9"/>
      <w:r w:rsidR="00846504">
        <w:t xml:space="preserve"> </w:t>
      </w:r>
      <w:r>
        <w:t>представления</w:t>
      </w:r>
      <w:bookmarkEnd w:id="10"/>
    </w:p>
    <w:p w:rsidR="00846504" w:rsidRDefault="00846504" w:rsidP="00846504">
      <w:pPr>
        <w:pStyle w:val="81"/>
        <w:shd w:val="clear" w:color="auto" w:fill="auto"/>
        <w:spacing w:before="0"/>
        <w:ind w:left="480" w:right="500" w:firstLine="0"/>
        <w:jc w:val="right"/>
      </w:pPr>
    </w:p>
    <w:p w:rsidR="00250B53" w:rsidRDefault="00250B53">
      <w:pPr>
        <w:pStyle w:val="a6"/>
        <w:shd w:val="clear" w:color="auto" w:fill="auto"/>
        <w:spacing w:line="322" w:lineRule="exact"/>
        <w:ind w:left="20" w:right="20" w:firstLine="700"/>
        <w:jc w:val="both"/>
      </w:pPr>
      <w:r>
        <w:t>2.</w:t>
      </w:r>
      <w:r w:rsidR="00846504">
        <w:t>10</w:t>
      </w:r>
      <w:r>
        <w:t xml:space="preserve">. Для получения </w:t>
      </w:r>
      <w:r w:rsidR="00846504">
        <w:t>муниципальной</w:t>
      </w:r>
      <w:r>
        <w:t xml:space="preserve"> услуги заявитель представляет:</w:t>
      </w:r>
    </w:p>
    <w:p w:rsidR="00250B53" w:rsidRDefault="00767063" w:rsidP="00767063">
      <w:pPr>
        <w:pStyle w:val="a6"/>
        <w:shd w:val="clear" w:color="auto" w:fill="auto"/>
        <w:tabs>
          <w:tab w:val="left" w:pos="1460"/>
        </w:tabs>
        <w:spacing w:line="322" w:lineRule="exact"/>
        <w:ind w:right="20" w:firstLine="709"/>
        <w:jc w:val="both"/>
      </w:pPr>
      <w:r>
        <w:t>2.10.1.</w:t>
      </w:r>
      <w:r w:rsidR="00250B53">
        <w:t>Заявление о предоставлении муниципальной услуги по форме, согласно Приложению № 4 к настоящему Административному регламенту.</w:t>
      </w:r>
    </w:p>
    <w:p w:rsidR="00250B53" w:rsidRDefault="00250B53">
      <w:pPr>
        <w:pStyle w:val="a6"/>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50B53" w:rsidRDefault="00250B53">
      <w:pPr>
        <w:pStyle w:val="a6"/>
        <w:shd w:val="clear" w:color="auto" w:fill="auto"/>
        <w:spacing w:line="322" w:lineRule="exact"/>
        <w:ind w:left="20" w:right="20" w:firstLine="700"/>
        <w:jc w:val="both"/>
      </w:pPr>
      <w:r>
        <w:t>В заявлении также указывается один из следующих способов направления результата предоставления муниципальной услуги:</w:t>
      </w:r>
    </w:p>
    <w:p w:rsidR="00250B53" w:rsidRDefault="00250B53">
      <w:pPr>
        <w:pStyle w:val="a6"/>
        <w:shd w:val="clear" w:color="auto" w:fill="auto"/>
        <w:spacing w:line="322" w:lineRule="exact"/>
        <w:ind w:left="20" w:firstLine="700"/>
        <w:jc w:val="both"/>
      </w:pPr>
      <w:r>
        <w:t>в форме электронного документа в личном кабинете на ЕПГУ;</w:t>
      </w:r>
    </w:p>
    <w:p w:rsidR="00250B53" w:rsidRDefault="00250B53">
      <w:pPr>
        <w:pStyle w:val="a6"/>
        <w:shd w:val="clear" w:color="auto" w:fill="auto"/>
        <w:spacing w:line="322" w:lineRule="exact"/>
        <w:ind w:left="20"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50B53" w:rsidRDefault="00767063" w:rsidP="00767063">
      <w:pPr>
        <w:pStyle w:val="a6"/>
        <w:shd w:val="clear" w:color="auto" w:fill="auto"/>
        <w:tabs>
          <w:tab w:val="left" w:pos="1421"/>
        </w:tabs>
        <w:spacing w:line="322" w:lineRule="exact"/>
        <w:ind w:firstLine="709"/>
        <w:jc w:val="both"/>
      </w:pPr>
      <w:r>
        <w:t>2.10.2.</w:t>
      </w:r>
      <w:r w:rsidR="00250B53">
        <w:t>Документ, удостоверяющий личность заявителя, представителя.</w:t>
      </w:r>
    </w:p>
    <w:p w:rsidR="00250B53" w:rsidRDefault="00250B53">
      <w:pPr>
        <w:pStyle w:val="a6"/>
        <w:shd w:val="clear" w:color="auto" w:fill="auto"/>
        <w:spacing w:line="322" w:lineRule="exact"/>
        <w:ind w:left="20" w:right="20" w:firstLine="700"/>
        <w:jc w:val="both"/>
      </w:pPr>
      <w: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50B53" w:rsidRDefault="00250B53">
      <w:pPr>
        <w:pStyle w:val="a6"/>
        <w:shd w:val="clear" w:color="auto" w:fill="auto"/>
        <w:spacing w:line="322" w:lineRule="exact"/>
        <w:ind w:left="20"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50B53" w:rsidRDefault="00021C5C" w:rsidP="00021C5C">
      <w:pPr>
        <w:pStyle w:val="a6"/>
        <w:shd w:val="clear" w:color="auto" w:fill="auto"/>
        <w:tabs>
          <w:tab w:val="left" w:pos="1513"/>
        </w:tabs>
        <w:spacing w:line="322" w:lineRule="exact"/>
        <w:ind w:right="20" w:firstLine="709"/>
        <w:jc w:val="both"/>
      </w:pPr>
      <w:r>
        <w:t>2.10.3.</w:t>
      </w:r>
      <w:r w:rsidR="00250B53">
        <w:t>Документы, удостоверяющие личность членов семьи, достигших 14 летнего возраста.</w:t>
      </w:r>
    </w:p>
    <w:p w:rsidR="00250B53" w:rsidRDefault="00021C5C" w:rsidP="00021C5C">
      <w:pPr>
        <w:pStyle w:val="a6"/>
        <w:shd w:val="clear" w:color="auto" w:fill="auto"/>
        <w:tabs>
          <w:tab w:val="left" w:pos="1542"/>
        </w:tabs>
        <w:spacing w:line="322" w:lineRule="exact"/>
        <w:ind w:right="20" w:firstLine="709"/>
        <w:jc w:val="both"/>
      </w:pPr>
      <w:r>
        <w:t xml:space="preserve">2.10.4. </w:t>
      </w:r>
      <w:r w:rsidR="00250B53">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50B53" w:rsidRDefault="00021C5C" w:rsidP="00021C5C">
      <w:pPr>
        <w:pStyle w:val="a6"/>
        <w:shd w:val="clear" w:color="auto" w:fill="auto"/>
        <w:tabs>
          <w:tab w:val="left" w:pos="1431"/>
        </w:tabs>
        <w:spacing w:line="322" w:lineRule="exact"/>
        <w:ind w:right="20" w:firstLine="709"/>
        <w:jc w:val="both"/>
      </w:pPr>
      <w:r>
        <w:t>2.10.5.</w:t>
      </w:r>
      <w:r w:rsidR="00250B53">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50B53" w:rsidRDefault="00021C5C" w:rsidP="00021C5C">
      <w:pPr>
        <w:pStyle w:val="a6"/>
        <w:shd w:val="clear" w:color="auto" w:fill="auto"/>
        <w:tabs>
          <w:tab w:val="left" w:pos="1479"/>
        </w:tabs>
        <w:spacing w:line="322" w:lineRule="exact"/>
        <w:ind w:right="20" w:firstLine="709"/>
        <w:jc w:val="both"/>
      </w:pPr>
      <w:r>
        <w:t>2.10.6.</w:t>
      </w:r>
      <w:r w:rsidR="00250B53">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50B53" w:rsidRDefault="00021C5C" w:rsidP="00021C5C">
      <w:pPr>
        <w:pStyle w:val="a6"/>
        <w:shd w:val="clear" w:color="auto" w:fill="auto"/>
        <w:tabs>
          <w:tab w:val="left" w:pos="1455"/>
        </w:tabs>
        <w:spacing w:line="322" w:lineRule="exact"/>
        <w:ind w:right="20" w:firstLine="709"/>
        <w:jc w:val="both"/>
      </w:pPr>
      <w:r>
        <w:t>2.10.7.</w:t>
      </w:r>
      <w:r w:rsidR="00250B53">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50B53" w:rsidRDefault="00021C5C" w:rsidP="00021C5C">
      <w:pPr>
        <w:pStyle w:val="a6"/>
        <w:shd w:val="clear" w:color="auto" w:fill="auto"/>
        <w:tabs>
          <w:tab w:val="left" w:pos="1479"/>
        </w:tabs>
        <w:spacing w:line="322" w:lineRule="exact"/>
        <w:ind w:right="20" w:firstLine="709"/>
        <w:jc w:val="both"/>
      </w:pPr>
      <w:r>
        <w:t>2.10.8.</w:t>
      </w:r>
      <w:r w:rsidR="00250B53">
        <w:t xml:space="preserve">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w:t>
      </w:r>
      <w:r w:rsidR="00250B53">
        <w:lastRenderedPageBreak/>
        <w:t>несколькими семьями, если в составе семьи имеется больной, страдающий тяжелой формой хронического заболевания.</w:t>
      </w:r>
    </w:p>
    <w:p w:rsidR="00250B53" w:rsidRDefault="00021C5C" w:rsidP="00021C5C">
      <w:pPr>
        <w:pStyle w:val="a6"/>
        <w:shd w:val="clear" w:color="auto" w:fill="auto"/>
        <w:tabs>
          <w:tab w:val="left" w:pos="1542"/>
        </w:tabs>
        <w:spacing w:after="300" w:line="322" w:lineRule="exact"/>
        <w:ind w:right="20" w:firstLine="709"/>
        <w:jc w:val="both"/>
      </w:pPr>
      <w:r>
        <w:t>2.11.</w:t>
      </w:r>
      <w:r w:rsidR="00250B53">
        <w:t>Заявления и прилагаемые документы, указанные в пункте 2.</w:t>
      </w:r>
      <w:r w:rsidR="00184070">
        <w:t>10</w:t>
      </w:r>
      <w:r w:rsidR="00250B53">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50B53" w:rsidRDefault="00250B53">
      <w:pPr>
        <w:pStyle w:val="81"/>
        <w:shd w:val="clear" w:color="auto" w:fill="auto"/>
        <w:spacing w:before="0" w:after="300"/>
        <w:ind w:left="20" w:firstLine="0"/>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0B53" w:rsidRDefault="00105531" w:rsidP="00105531">
      <w:pPr>
        <w:pStyle w:val="a6"/>
        <w:shd w:val="clear" w:color="auto" w:fill="auto"/>
        <w:tabs>
          <w:tab w:val="left" w:pos="1460"/>
        </w:tabs>
        <w:spacing w:line="322" w:lineRule="exact"/>
        <w:ind w:right="20" w:firstLine="709"/>
        <w:jc w:val="both"/>
      </w:pPr>
      <w:r>
        <w:t xml:space="preserve">2.12. </w:t>
      </w:r>
      <w:r w:rsidR="00250B53">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50B53" w:rsidRDefault="00DB249C" w:rsidP="00DB249C">
      <w:pPr>
        <w:pStyle w:val="a6"/>
        <w:shd w:val="clear" w:color="auto" w:fill="auto"/>
        <w:tabs>
          <w:tab w:val="left" w:pos="1729"/>
        </w:tabs>
        <w:spacing w:line="322" w:lineRule="exact"/>
        <w:ind w:right="20" w:firstLine="709"/>
        <w:jc w:val="both"/>
      </w:pPr>
      <w:r>
        <w:t>2.12.1.</w:t>
      </w:r>
      <w:r w:rsidR="00250B53">
        <w:t>Сведения из Единого государственного реестра записей актов гражданского состояния о рождении, о заключении брака;</w:t>
      </w:r>
    </w:p>
    <w:p w:rsidR="00250B53" w:rsidRDefault="00DB249C" w:rsidP="00DB249C">
      <w:pPr>
        <w:pStyle w:val="a6"/>
        <w:shd w:val="clear" w:color="auto" w:fill="auto"/>
        <w:tabs>
          <w:tab w:val="left" w:pos="1628"/>
        </w:tabs>
        <w:spacing w:line="322" w:lineRule="exact"/>
        <w:ind w:right="20" w:firstLine="709"/>
        <w:jc w:val="both"/>
      </w:pPr>
      <w:r>
        <w:t>2.12.2.</w:t>
      </w:r>
      <w:r w:rsidR="00250B53">
        <w:t>Проверка соответствия фамильно-именной группы, даты рождения, пола и СНИЛС;</w:t>
      </w:r>
    </w:p>
    <w:p w:rsidR="00250B53" w:rsidRDefault="00DB249C" w:rsidP="00DB249C">
      <w:pPr>
        <w:pStyle w:val="a6"/>
        <w:shd w:val="clear" w:color="auto" w:fill="auto"/>
        <w:tabs>
          <w:tab w:val="left" w:pos="1642"/>
        </w:tabs>
        <w:spacing w:line="322" w:lineRule="exact"/>
        <w:ind w:right="20" w:firstLine="709"/>
        <w:jc w:val="both"/>
      </w:pPr>
      <w:r>
        <w:t>2.12.3.</w:t>
      </w:r>
      <w:r w:rsidR="00250B53">
        <w:t>Сведения, подтверждающие действительность паспорта гражданина Российской Федерации;</w:t>
      </w:r>
    </w:p>
    <w:p w:rsidR="00250B53" w:rsidRDefault="00DB249C" w:rsidP="00DB249C">
      <w:pPr>
        <w:pStyle w:val="a6"/>
        <w:shd w:val="clear" w:color="auto" w:fill="auto"/>
        <w:tabs>
          <w:tab w:val="left" w:pos="1758"/>
        </w:tabs>
        <w:spacing w:line="322" w:lineRule="exact"/>
        <w:ind w:right="20" w:firstLine="709"/>
        <w:jc w:val="both"/>
      </w:pPr>
      <w:r>
        <w:t>2.12.4.</w:t>
      </w:r>
      <w:r w:rsidR="00250B53">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250B53" w:rsidRDefault="00DB249C" w:rsidP="00162C82">
      <w:pPr>
        <w:pStyle w:val="a6"/>
        <w:shd w:val="clear" w:color="auto" w:fill="auto"/>
        <w:spacing w:line="240" w:lineRule="auto"/>
        <w:ind w:firstLine="709"/>
        <w:jc w:val="both"/>
      </w:pPr>
      <w:r>
        <w:t>2.12.5.</w:t>
      </w:r>
      <w:r w:rsidR="00250B53">
        <w:t xml:space="preserve"> Сведения из Единого государственного реестра индивидуальных предпринимателей.</w:t>
      </w:r>
    </w:p>
    <w:p w:rsidR="00250B53" w:rsidRDefault="00250B53" w:rsidP="00162C82">
      <w:pPr>
        <w:pStyle w:val="a6"/>
        <w:shd w:val="clear" w:color="auto" w:fill="auto"/>
        <w:spacing w:line="240" w:lineRule="auto"/>
        <w:ind w:firstLine="720"/>
        <w:jc w:val="both"/>
      </w:pPr>
      <w:r>
        <w:t>2.1</w:t>
      </w:r>
      <w:r w:rsidR="00162C82">
        <w:t>3</w:t>
      </w:r>
      <w:r>
        <w:t>. При предоставлении муниципальной услуги запрещается требовать от заявителя:</w:t>
      </w:r>
    </w:p>
    <w:p w:rsidR="00162C82" w:rsidRDefault="00162C82" w:rsidP="00162C82">
      <w:pPr>
        <w:pStyle w:val="a6"/>
        <w:shd w:val="clear" w:color="auto" w:fill="auto"/>
        <w:tabs>
          <w:tab w:val="left" w:pos="1738"/>
        </w:tabs>
        <w:spacing w:line="322" w:lineRule="exact"/>
        <w:ind w:right="20" w:firstLine="709"/>
        <w:jc w:val="both"/>
      </w:pPr>
      <w:r>
        <w:t>1) п</w:t>
      </w:r>
      <w:r w:rsidR="00250B53">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C82" w:rsidRDefault="00162C82" w:rsidP="00162C82">
      <w:pPr>
        <w:pStyle w:val="a6"/>
        <w:shd w:val="clear" w:color="auto" w:fill="auto"/>
        <w:tabs>
          <w:tab w:val="left" w:pos="1738"/>
        </w:tabs>
        <w:spacing w:line="322" w:lineRule="exact"/>
        <w:ind w:right="20" w:firstLine="709"/>
        <w:jc w:val="both"/>
      </w:pPr>
      <w:r>
        <w:t>2)</w:t>
      </w:r>
      <w:r w:rsidRPr="00162C82">
        <w:t xml:space="preserve"> </w:t>
      </w:r>
      <w:r>
        <w:t>представления документов и информации, которые в соответствии с нормативными правовыми актами Российской Федерации и</w:t>
      </w:r>
      <w:r>
        <w:rPr>
          <w:rStyle w:val="38"/>
        </w:rPr>
        <w:t xml:space="preserve"> </w:t>
      </w:r>
      <w:r w:rsidRPr="00162C82">
        <w:rPr>
          <w:rStyle w:val="38"/>
          <w:b w:val="0"/>
          <w:i w:val="0"/>
        </w:rPr>
        <w:t>Забайкальского края,</w:t>
      </w:r>
      <w:r>
        <w:t xml:space="preserve"> муниципальными правовыми актами</w:t>
      </w:r>
      <w:r>
        <w:rPr>
          <w:rStyle w:val="38"/>
        </w:rPr>
        <w:t xml:space="preserve"> </w:t>
      </w:r>
      <w:r w:rsidR="00DD2096" w:rsidRPr="00DD2096">
        <w:rPr>
          <w:rStyle w:val="38"/>
          <w:b w:val="0"/>
          <w:i w:val="0"/>
        </w:rPr>
        <w:t>сельского поселения «</w:t>
      </w:r>
      <w:r w:rsidR="00BB1394">
        <w:rPr>
          <w:rStyle w:val="38"/>
          <w:b w:val="0"/>
          <w:i w:val="0"/>
        </w:rPr>
        <w:t>Юбилейнинское</w:t>
      </w:r>
      <w:r w:rsidR="00DD2096" w:rsidRPr="00DD2096">
        <w:rPr>
          <w:rStyle w:val="38"/>
          <w:b w:val="0"/>
          <w:i w:val="0"/>
        </w:rPr>
        <w:t>»</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br/>
        <w:t>№ 210-ФЗ «Об организации предоставления государственных и муниципальных услуг» (далее - Федеральный закон № 210-ФЗ);</w:t>
      </w:r>
    </w:p>
    <w:p w:rsidR="00250B53" w:rsidRDefault="00162C82" w:rsidP="00162C82">
      <w:pPr>
        <w:pStyle w:val="a6"/>
        <w:shd w:val="clear" w:color="auto" w:fill="auto"/>
        <w:tabs>
          <w:tab w:val="left" w:pos="1599"/>
        </w:tabs>
        <w:spacing w:line="322" w:lineRule="exact"/>
        <w:ind w:right="20" w:firstLine="709"/>
        <w:jc w:val="both"/>
      </w:pPr>
      <w:r>
        <w:lastRenderedPageBreak/>
        <w:t>3) п</w:t>
      </w:r>
      <w:r w:rsidR="00250B53">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t>муниципальной</w:t>
      </w:r>
      <w:r w:rsidR="00250B53">
        <w:t xml:space="preserve"> услуги, за исключением следующих случаев:</w:t>
      </w:r>
    </w:p>
    <w:p w:rsidR="00250B53" w:rsidRDefault="00250B53">
      <w:pPr>
        <w:pStyle w:val="a6"/>
        <w:shd w:val="clear" w:color="auto" w:fill="auto"/>
        <w:spacing w:line="322" w:lineRule="exact"/>
        <w:ind w:left="20" w:right="20" w:firstLine="720"/>
        <w:jc w:val="both"/>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DD6729">
        <w:t>муниципальной</w:t>
      </w:r>
      <w:r>
        <w:t xml:space="preserve"> услуги;</w:t>
      </w:r>
    </w:p>
    <w:p w:rsidR="00250B53" w:rsidRDefault="00250B53">
      <w:pPr>
        <w:pStyle w:val="a6"/>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0B53" w:rsidRDefault="00250B53">
      <w:pPr>
        <w:pStyle w:val="a6"/>
        <w:shd w:val="clear" w:color="auto" w:fill="auto"/>
        <w:spacing w:line="322" w:lineRule="exact"/>
        <w:ind w:left="20" w:right="20"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0B53" w:rsidRDefault="00250B53">
      <w:pPr>
        <w:pStyle w:val="a6"/>
        <w:shd w:val="clear" w:color="auto" w:fill="auto"/>
        <w:spacing w:after="300" w:line="322" w:lineRule="exact"/>
        <w:ind w:left="20" w:right="20"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0B53" w:rsidRDefault="00250B53">
      <w:pPr>
        <w:pStyle w:val="34"/>
        <w:keepNext/>
        <w:keepLines/>
        <w:shd w:val="clear" w:color="auto" w:fill="auto"/>
        <w:spacing w:after="300"/>
        <w:ind w:left="20" w:firstLine="0"/>
      </w:pPr>
      <w:bookmarkStart w:id="11" w:name="bookmark12"/>
      <w:r>
        <w:t>Исчерпывающий перечень оснований для отказа в приеме документов, необходимых для предоставления муниципальной услуги</w:t>
      </w:r>
      <w:bookmarkEnd w:id="11"/>
    </w:p>
    <w:p w:rsidR="00250B53" w:rsidRDefault="007B1B91" w:rsidP="007B1B91">
      <w:pPr>
        <w:pStyle w:val="a6"/>
        <w:shd w:val="clear" w:color="auto" w:fill="auto"/>
        <w:tabs>
          <w:tab w:val="left" w:pos="1488"/>
        </w:tabs>
        <w:spacing w:line="322" w:lineRule="exact"/>
        <w:ind w:right="40" w:firstLine="709"/>
        <w:jc w:val="both"/>
      </w:pPr>
      <w:r>
        <w:t xml:space="preserve">2.14. </w:t>
      </w:r>
      <w:r w:rsidR="00250B53">
        <w:t>Основаниями для отказа в приеме к рассмотрению документов, необходимых для предоставления муниципальной услуги, являются:</w:t>
      </w:r>
    </w:p>
    <w:p w:rsidR="00250B53" w:rsidRDefault="007B1B91" w:rsidP="007B1B91">
      <w:pPr>
        <w:pStyle w:val="a6"/>
        <w:shd w:val="clear" w:color="auto" w:fill="auto"/>
        <w:tabs>
          <w:tab w:val="left" w:pos="1656"/>
        </w:tabs>
        <w:spacing w:line="322" w:lineRule="exact"/>
        <w:ind w:right="40" w:firstLine="709"/>
        <w:jc w:val="both"/>
      </w:pPr>
      <w:r>
        <w:t>1) з</w:t>
      </w:r>
      <w:r w:rsidR="00250B53">
        <w:t xml:space="preserve">апрос о предоставлении услуги подан в орган государственной власти, орган местного самоуправления или организацию, в полномочия которых </w:t>
      </w:r>
      <w:r w:rsidR="00190C00">
        <w:t>не входит предоставление услуги;</w:t>
      </w:r>
    </w:p>
    <w:p w:rsidR="00250B53" w:rsidRDefault="007B1B91" w:rsidP="007B1B91">
      <w:pPr>
        <w:pStyle w:val="a6"/>
        <w:shd w:val="clear" w:color="auto" w:fill="auto"/>
        <w:tabs>
          <w:tab w:val="left" w:pos="1694"/>
        </w:tabs>
        <w:spacing w:line="322" w:lineRule="exact"/>
        <w:ind w:right="40" w:firstLine="709"/>
        <w:jc w:val="both"/>
      </w:pPr>
      <w:r>
        <w:t>2) н</w:t>
      </w:r>
      <w:r w:rsidR="00250B53">
        <w:t>еполное заполнение обязательных полей в форме запроса о предоставлении услуги (недосто</w:t>
      </w:r>
      <w:r w:rsidR="00190C00">
        <w:t>верное, неправильное);</w:t>
      </w:r>
    </w:p>
    <w:p w:rsidR="00250B53" w:rsidRDefault="007B1B91" w:rsidP="007B1B91">
      <w:pPr>
        <w:pStyle w:val="a6"/>
        <w:shd w:val="clear" w:color="auto" w:fill="auto"/>
        <w:tabs>
          <w:tab w:val="left" w:pos="1550"/>
        </w:tabs>
        <w:spacing w:line="322" w:lineRule="exact"/>
        <w:ind w:firstLine="709"/>
        <w:jc w:val="both"/>
      </w:pPr>
      <w:r>
        <w:t>3) п</w:t>
      </w:r>
      <w:r w:rsidR="00250B53">
        <w:t>редставление</w:t>
      </w:r>
      <w:r w:rsidR="00190C00">
        <w:t xml:space="preserve"> неполного комплекта документов;</w:t>
      </w:r>
    </w:p>
    <w:p w:rsidR="00250B53" w:rsidRDefault="007B1B91" w:rsidP="007B1B91">
      <w:pPr>
        <w:pStyle w:val="a6"/>
        <w:shd w:val="clear" w:color="auto" w:fill="auto"/>
        <w:tabs>
          <w:tab w:val="left" w:pos="1594"/>
        </w:tabs>
        <w:spacing w:line="322" w:lineRule="exact"/>
        <w:ind w:right="40" w:firstLine="709"/>
        <w:jc w:val="both"/>
      </w:pPr>
      <w:r>
        <w:t>4) п</w:t>
      </w:r>
      <w:r w:rsidR="00250B53">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w:t>
      </w:r>
      <w:r w:rsidR="00190C00">
        <w:t>влением услуги указанным лицом);</w:t>
      </w:r>
    </w:p>
    <w:p w:rsidR="00250B53" w:rsidRDefault="007B1B91" w:rsidP="007B1B91">
      <w:pPr>
        <w:pStyle w:val="a6"/>
        <w:shd w:val="clear" w:color="auto" w:fill="auto"/>
        <w:tabs>
          <w:tab w:val="left" w:pos="1685"/>
        </w:tabs>
        <w:spacing w:line="322" w:lineRule="exact"/>
        <w:ind w:right="40" w:firstLine="709"/>
        <w:jc w:val="both"/>
      </w:pPr>
      <w:r>
        <w:t>5) п</w:t>
      </w:r>
      <w:r w:rsidR="00250B53">
        <w:t>редставленные документы содержат подчистки и исправления текста, не заверенные в порядке, установленном законод</w:t>
      </w:r>
      <w:r w:rsidR="00190C00">
        <w:t>ательством Российской Федерации;</w:t>
      </w:r>
    </w:p>
    <w:p w:rsidR="00250B53" w:rsidRDefault="007B1B91" w:rsidP="007B1B91">
      <w:pPr>
        <w:pStyle w:val="a6"/>
        <w:shd w:val="clear" w:color="auto" w:fill="auto"/>
        <w:tabs>
          <w:tab w:val="left" w:pos="1766"/>
        </w:tabs>
        <w:spacing w:line="322" w:lineRule="exact"/>
        <w:ind w:right="40" w:firstLine="709"/>
        <w:jc w:val="both"/>
      </w:pPr>
      <w:r>
        <w:lastRenderedPageBreak/>
        <w:t>6) п</w:t>
      </w:r>
      <w:r w:rsidR="00250B53">
        <w:t>одача заявления о предоставлении услуги и документов, необходимых для предоставления услуги, в электронной форме с нару</w:t>
      </w:r>
      <w:r w:rsidR="00190C00">
        <w:t>шением установленных требований;</w:t>
      </w:r>
    </w:p>
    <w:p w:rsidR="00250B53" w:rsidRDefault="007B1B91" w:rsidP="007B1B91">
      <w:pPr>
        <w:pStyle w:val="a6"/>
        <w:shd w:val="clear" w:color="auto" w:fill="auto"/>
        <w:tabs>
          <w:tab w:val="left" w:pos="1766"/>
        </w:tabs>
        <w:spacing w:line="317" w:lineRule="exact"/>
        <w:ind w:right="40" w:firstLine="709"/>
        <w:jc w:val="both"/>
      </w:pPr>
      <w:r>
        <w:t>7) п</w:t>
      </w:r>
      <w:r w:rsidR="00250B53">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w:t>
      </w:r>
      <w:r w:rsidR="00190C00">
        <w:t>ентах для предоставления услуги;</w:t>
      </w:r>
    </w:p>
    <w:p w:rsidR="00250B53" w:rsidRDefault="007B1B91" w:rsidP="00DD2E79">
      <w:pPr>
        <w:pStyle w:val="a6"/>
        <w:shd w:val="clear" w:color="auto" w:fill="auto"/>
        <w:tabs>
          <w:tab w:val="left" w:pos="1651"/>
        </w:tabs>
        <w:spacing w:line="322" w:lineRule="exact"/>
        <w:ind w:firstLine="709"/>
        <w:jc w:val="both"/>
      </w:pPr>
      <w:r>
        <w:t>8) з</w:t>
      </w:r>
      <w:r w:rsidR="00250B53">
        <w:t>аявление подано лицом, не имеющим полномочий представлять интересы заявителя.</w:t>
      </w:r>
    </w:p>
    <w:p w:rsidR="00DD2E79" w:rsidRDefault="00DD2E79" w:rsidP="00DD2E79">
      <w:pPr>
        <w:pStyle w:val="a6"/>
        <w:shd w:val="clear" w:color="auto" w:fill="auto"/>
        <w:tabs>
          <w:tab w:val="left" w:pos="1651"/>
        </w:tabs>
        <w:spacing w:line="322" w:lineRule="exact"/>
        <w:ind w:firstLine="709"/>
        <w:jc w:val="both"/>
      </w:pPr>
    </w:p>
    <w:p w:rsidR="00250B53" w:rsidRDefault="00250B53" w:rsidP="00DD2E79">
      <w:pPr>
        <w:pStyle w:val="34"/>
        <w:keepNext/>
        <w:keepLines/>
        <w:shd w:val="clear" w:color="auto" w:fill="auto"/>
        <w:ind w:hanging="580"/>
      </w:pPr>
      <w:bookmarkStart w:id="12" w:name="bookmark13"/>
      <w:r>
        <w:t>Исчерпывающий перечень оснований для приостановления или отказа в предоставлении муниципальной услуги</w:t>
      </w:r>
      <w:bookmarkEnd w:id="12"/>
    </w:p>
    <w:p w:rsidR="00DD2E79" w:rsidRDefault="00DD2E79" w:rsidP="00DD2E79">
      <w:pPr>
        <w:pStyle w:val="34"/>
        <w:keepNext/>
        <w:keepLines/>
        <w:shd w:val="clear" w:color="auto" w:fill="auto"/>
        <w:ind w:hanging="580"/>
      </w:pPr>
    </w:p>
    <w:p w:rsidR="00DD2E79" w:rsidRDefault="00DD2E79" w:rsidP="00DD2E79">
      <w:pPr>
        <w:pStyle w:val="a6"/>
        <w:shd w:val="clear" w:color="auto" w:fill="auto"/>
        <w:spacing w:line="322" w:lineRule="exact"/>
        <w:ind w:right="40" w:firstLine="720"/>
        <w:jc w:val="both"/>
      </w:pPr>
      <w:r>
        <w:t>2.15.</w:t>
      </w:r>
      <w:r w:rsidRPr="00DD2E79">
        <w:t xml:space="preserve"> </w:t>
      </w:r>
      <w:r>
        <w:t>Оснований для приостановления предоставления муниципальной услуги законодательством Российской Федерации не предусмотрено.</w:t>
      </w:r>
    </w:p>
    <w:p w:rsidR="00250B53" w:rsidRDefault="00DD2E79" w:rsidP="00DD2E79">
      <w:pPr>
        <w:pStyle w:val="a6"/>
        <w:shd w:val="clear" w:color="auto" w:fill="auto"/>
        <w:tabs>
          <w:tab w:val="left" w:pos="1349"/>
        </w:tabs>
        <w:spacing w:line="322" w:lineRule="exact"/>
        <w:ind w:firstLine="709"/>
        <w:jc w:val="both"/>
      </w:pPr>
      <w:r>
        <w:t>2.16.</w:t>
      </w:r>
      <w:r w:rsidR="00250B53">
        <w:t>Основаниями для отказа в предоставлении услуги являются:</w:t>
      </w:r>
    </w:p>
    <w:p w:rsidR="00AB373A" w:rsidRDefault="00AB373A" w:rsidP="00AB373A">
      <w:pPr>
        <w:pStyle w:val="a6"/>
        <w:shd w:val="clear" w:color="auto" w:fill="auto"/>
        <w:tabs>
          <w:tab w:val="left" w:pos="1651"/>
        </w:tabs>
        <w:spacing w:line="322" w:lineRule="exact"/>
        <w:ind w:right="40" w:firstLine="709"/>
        <w:jc w:val="both"/>
      </w:pPr>
      <w:r>
        <w:t xml:space="preserve">1) </w:t>
      </w:r>
      <w:r w:rsidR="00DD2E79">
        <w:t>д</w:t>
      </w:r>
      <w:r w:rsidR="00250B53">
        <w:t>окументы (сведения), представленные заявителем, противоречат документам (сведениям), полученным в рамках м</w:t>
      </w:r>
      <w:r>
        <w:t>ежведомственного взаимодействия;</w:t>
      </w:r>
    </w:p>
    <w:p w:rsidR="00250B53" w:rsidRDefault="00DD2E79" w:rsidP="00AB373A">
      <w:pPr>
        <w:pStyle w:val="a6"/>
        <w:shd w:val="clear" w:color="auto" w:fill="auto"/>
        <w:tabs>
          <w:tab w:val="left" w:pos="1651"/>
        </w:tabs>
        <w:spacing w:line="322" w:lineRule="exact"/>
        <w:ind w:right="40" w:firstLine="709"/>
        <w:jc w:val="both"/>
      </w:pPr>
      <w:r>
        <w:t>2)</w:t>
      </w:r>
      <w:r w:rsidR="00AB373A">
        <w:t xml:space="preserve"> п</w:t>
      </w:r>
      <w:r w:rsidR="00250B53">
        <w:t>редставленными документами и сведениями не подтверждается право гражданина в предоставлении жилого помещения.</w:t>
      </w:r>
    </w:p>
    <w:p w:rsidR="00127711" w:rsidRDefault="00127711" w:rsidP="00AB373A">
      <w:pPr>
        <w:pStyle w:val="a6"/>
        <w:shd w:val="clear" w:color="auto" w:fill="auto"/>
        <w:tabs>
          <w:tab w:val="left" w:pos="1651"/>
        </w:tabs>
        <w:spacing w:line="322" w:lineRule="exact"/>
        <w:ind w:right="40" w:firstLine="709"/>
        <w:jc w:val="both"/>
      </w:pPr>
    </w:p>
    <w:p w:rsidR="00250B53" w:rsidRDefault="00250B53" w:rsidP="00C504C9">
      <w:pPr>
        <w:pStyle w:val="81"/>
        <w:shd w:val="clear" w:color="auto" w:fill="auto"/>
        <w:spacing w:before="0"/>
        <w:ind w:left="740" w:right="40" w:firstLine="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C504C9">
        <w:t xml:space="preserve"> </w:t>
      </w:r>
      <w:r>
        <w:t>организациями, участвующими в предоставлении муниципальной услуги</w:t>
      </w:r>
    </w:p>
    <w:p w:rsidR="00C504C9" w:rsidRDefault="00C504C9" w:rsidP="00C504C9">
      <w:pPr>
        <w:pStyle w:val="81"/>
        <w:shd w:val="clear" w:color="auto" w:fill="auto"/>
        <w:spacing w:before="0"/>
        <w:ind w:left="740" w:right="40" w:firstLine="0"/>
        <w:jc w:val="left"/>
      </w:pPr>
    </w:p>
    <w:p w:rsidR="00250B53" w:rsidRDefault="0063776C" w:rsidP="0063776C">
      <w:pPr>
        <w:pStyle w:val="a6"/>
        <w:shd w:val="clear" w:color="auto" w:fill="auto"/>
        <w:tabs>
          <w:tab w:val="left" w:pos="1672"/>
        </w:tabs>
        <w:spacing w:line="240" w:lineRule="auto"/>
        <w:ind w:firstLine="709"/>
        <w:jc w:val="both"/>
      </w:pPr>
      <w:r>
        <w:t xml:space="preserve">2.17. </w:t>
      </w:r>
      <w:r w:rsidR="00250B53">
        <w:t xml:space="preserve">Услуги, необходимые и обязательные для предоставления </w:t>
      </w:r>
      <w:r>
        <w:t>муниципальной</w:t>
      </w:r>
      <w:r w:rsidR="00250B53">
        <w:t xml:space="preserve"> услуги, отсутствуют.</w:t>
      </w:r>
    </w:p>
    <w:p w:rsidR="0063776C" w:rsidRDefault="0063776C" w:rsidP="0063776C">
      <w:pPr>
        <w:pStyle w:val="a6"/>
        <w:shd w:val="clear" w:color="auto" w:fill="auto"/>
        <w:tabs>
          <w:tab w:val="left" w:pos="1672"/>
        </w:tabs>
        <w:spacing w:line="240" w:lineRule="auto"/>
        <w:ind w:firstLine="709"/>
        <w:jc w:val="both"/>
      </w:pPr>
    </w:p>
    <w:p w:rsidR="00250B53" w:rsidRDefault="00250B53" w:rsidP="00FA334D">
      <w:pPr>
        <w:pStyle w:val="81"/>
        <w:shd w:val="clear" w:color="auto" w:fill="auto"/>
        <w:spacing w:before="0"/>
        <w:ind w:left="40" w:right="40" w:firstLine="700"/>
        <w:jc w:val="both"/>
      </w:pPr>
      <w:r>
        <w:t xml:space="preserve">Порядок, размер и основания взимания государственной пошлины или иной оплаты, взимаемой за предоставление </w:t>
      </w:r>
      <w:r w:rsidR="00FA334D">
        <w:t xml:space="preserve">муниципальной </w:t>
      </w:r>
      <w:r>
        <w:t>услуги</w:t>
      </w:r>
    </w:p>
    <w:p w:rsidR="00FA334D" w:rsidRDefault="00FA334D" w:rsidP="00FA334D">
      <w:pPr>
        <w:pStyle w:val="81"/>
        <w:shd w:val="clear" w:color="auto" w:fill="auto"/>
        <w:spacing w:before="0"/>
        <w:ind w:left="40" w:right="40" w:firstLine="700"/>
        <w:jc w:val="both"/>
      </w:pPr>
    </w:p>
    <w:p w:rsidR="00250B53" w:rsidRDefault="00FA334D" w:rsidP="00FA334D">
      <w:pPr>
        <w:pStyle w:val="a6"/>
        <w:shd w:val="clear" w:color="auto" w:fill="auto"/>
        <w:tabs>
          <w:tab w:val="left" w:pos="1782"/>
        </w:tabs>
        <w:spacing w:after="304" w:line="326" w:lineRule="exact"/>
        <w:ind w:right="40" w:firstLine="709"/>
        <w:jc w:val="both"/>
      </w:pPr>
      <w:r>
        <w:t>2.18.</w:t>
      </w:r>
      <w:r w:rsidR="00250B53">
        <w:t>Предоставление муниципальной услуги осуществляется бесплатно.</w:t>
      </w:r>
    </w:p>
    <w:p w:rsidR="00250B53" w:rsidRDefault="00250B53" w:rsidP="00F2747E">
      <w:pPr>
        <w:pStyle w:val="81"/>
        <w:shd w:val="clear" w:color="auto" w:fill="auto"/>
        <w:spacing w:before="0" w:line="240" w:lineRule="auto"/>
        <w:ind w:firstLine="700"/>
        <w:jc w:val="left"/>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F2747E">
        <w:t xml:space="preserve"> </w:t>
      </w:r>
      <w:r>
        <w:t>расчета размера такой платы</w:t>
      </w:r>
    </w:p>
    <w:p w:rsidR="00F2747E" w:rsidRDefault="00F2747E" w:rsidP="00F2747E">
      <w:pPr>
        <w:pStyle w:val="a6"/>
        <w:shd w:val="clear" w:color="auto" w:fill="auto"/>
        <w:tabs>
          <w:tab w:val="left" w:pos="1672"/>
        </w:tabs>
        <w:spacing w:line="240" w:lineRule="auto"/>
        <w:ind w:firstLine="0"/>
        <w:jc w:val="both"/>
      </w:pPr>
    </w:p>
    <w:p w:rsidR="00250B53" w:rsidRDefault="00F2747E" w:rsidP="00F2747E">
      <w:pPr>
        <w:pStyle w:val="a6"/>
        <w:shd w:val="clear" w:color="auto" w:fill="auto"/>
        <w:tabs>
          <w:tab w:val="left" w:pos="1672"/>
        </w:tabs>
        <w:spacing w:line="240" w:lineRule="auto"/>
        <w:ind w:firstLine="709"/>
        <w:jc w:val="both"/>
      </w:pPr>
      <w:r>
        <w:t>2.19.</w:t>
      </w:r>
      <w:r w:rsidR="00250B53">
        <w:t>Услуги, необходимые и обязательные для предоставления муниципальной услуги, отсутствуют.</w:t>
      </w:r>
    </w:p>
    <w:p w:rsidR="00F2747E" w:rsidRDefault="00F2747E" w:rsidP="00F2747E">
      <w:pPr>
        <w:pStyle w:val="a6"/>
        <w:shd w:val="clear" w:color="auto" w:fill="auto"/>
        <w:tabs>
          <w:tab w:val="left" w:pos="1672"/>
        </w:tabs>
        <w:spacing w:line="240" w:lineRule="auto"/>
        <w:ind w:firstLine="709"/>
        <w:jc w:val="both"/>
      </w:pPr>
    </w:p>
    <w:p w:rsidR="00250B53" w:rsidRDefault="00250B53" w:rsidP="00C220BF">
      <w:pPr>
        <w:pStyle w:val="81"/>
        <w:shd w:val="clear" w:color="auto" w:fill="auto"/>
        <w:spacing w:before="0" w:after="300"/>
        <w:ind w:left="40" w:right="40" w:firstLine="134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0B53" w:rsidRDefault="00C220BF" w:rsidP="00C220BF">
      <w:pPr>
        <w:pStyle w:val="a6"/>
        <w:shd w:val="clear" w:color="auto" w:fill="auto"/>
        <w:tabs>
          <w:tab w:val="left" w:pos="1514"/>
        </w:tabs>
        <w:spacing w:after="304" w:line="322" w:lineRule="exact"/>
        <w:ind w:right="40" w:firstLine="709"/>
        <w:jc w:val="both"/>
      </w:pPr>
      <w:r>
        <w:lastRenderedPageBreak/>
        <w:t>2.20.</w:t>
      </w:r>
      <w:r w:rsidR="00250B53">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50B53" w:rsidRDefault="00250B53" w:rsidP="00F376B7">
      <w:pPr>
        <w:pStyle w:val="81"/>
        <w:shd w:val="clear" w:color="auto" w:fill="auto"/>
        <w:spacing w:before="0" w:after="296" w:line="317" w:lineRule="exact"/>
        <w:ind w:left="40" w:right="40" w:firstLine="386"/>
      </w:pPr>
      <w:r>
        <w:t>Срок и порядок регистрации запроса заявителя о предоставлении муниципальной услуги, в том числе в электронной форме</w:t>
      </w:r>
    </w:p>
    <w:p w:rsidR="00250B53" w:rsidRDefault="00F376B7" w:rsidP="00F376B7">
      <w:pPr>
        <w:pStyle w:val="a6"/>
        <w:shd w:val="clear" w:color="auto" w:fill="auto"/>
        <w:tabs>
          <w:tab w:val="left" w:pos="1562"/>
        </w:tabs>
        <w:spacing w:line="322" w:lineRule="exact"/>
        <w:ind w:right="40" w:firstLine="709"/>
        <w:jc w:val="both"/>
      </w:pPr>
      <w:r>
        <w:t>2.21.</w:t>
      </w:r>
      <w:r w:rsidR="00250B53">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50B53" w:rsidRDefault="00250B53">
      <w:pPr>
        <w:pStyle w:val="a6"/>
        <w:shd w:val="clear" w:color="auto" w:fill="auto"/>
        <w:spacing w:after="341" w:line="322" w:lineRule="exact"/>
        <w:ind w:left="40" w:right="40" w:firstLine="70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91476B">
        <w:t>5</w:t>
      </w:r>
      <w:r>
        <w:t xml:space="preserve"> к настоящему Административному регламенту.</w:t>
      </w:r>
    </w:p>
    <w:p w:rsidR="00250B53" w:rsidRDefault="00250B53" w:rsidP="00BD4866">
      <w:pPr>
        <w:pStyle w:val="34"/>
        <w:keepNext/>
        <w:keepLines/>
        <w:shd w:val="clear" w:color="auto" w:fill="auto"/>
        <w:spacing w:line="270" w:lineRule="exact"/>
        <w:ind w:left="400" w:firstLine="0"/>
        <w:jc w:val="left"/>
      </w:pPr>
      <w:bookmarkStart w:id="13" w:name="bookmark14"/>
      <w:r>
        <w:t xml:space="preserve">Требования к помещениям, в которых предоставляется </w:t>
      </w:r>
      <w:bookmarkStart w:id="14" w:name="bookmark15"/>
      <w:bookmarkEnd w:id="13"/>
      <w:r>
        <w:t>муниципальная услуга</w:t>
      </w:r>
      <w:bookmarkEnd w:id="14"/>
    </w:p>
    <w:p w:rsidR="00BD4866" w:rsidRDefault="00BD4866" w:rsidP="00BD4866">
      <w:pPr>
        <w:pStyle w:val="34"/>
        <w:keepNext/>
        <w:keepLines/>
        <w:shd w:val="clear" w:color="auto" w:fill="auto"/>
        <w:spacing w:line="270" w:lineRule="exact"/>
        <w:ind w:left="400" w:firstLine="0"/>
        <w:jc w:val="left"/>
      </w:pPr>
    </w:p>
    <w:p w:rsidR="00250B53" w:rsidRDefault="00250B53">
      <w:pPr>
        <w:pStyle w:val="a6"/>
        <w:shd w:val="clear" w:color="auto" w:fill="auto"/>
        <w:spacing w:line="322" w:lineRule="exact"/>
        <w:ind w:left="20" w:right="20" w:firstLine="700"/>
        <w:jc w:val="both"/>
      </w:pPr>
      <w:r>
        <w:t>2.2</w:t>
      </w:r>
      <w:r w:rsidR="00BD4866">
        <w:t>2</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0B53" w:rsidRDefault="00250B53">
      <w:pPr>
        <w:pStyle w:val="a6"/>
        <w:shd w:val="clear" w:color="auto" w:fill="auto"/>
        <w:spacing w:line="322" w:lineRule="exact"/>
        <w:ind w:left="20" w:right="20"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0B53" w:rsidRDefault="00250B53">
      <w:pPr>
        <w:pStyle w:val="a6"/>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 xml:space="preserve">II групп, а также инвалидами </w:t>
      </w:r>
      <w:r>
        <w:rPr>
          <w:lang w:val="en-US" w:eastAsia="en-US"/>
        </w:rPr>
        <w:t>III</w:t>
      </w:r>
      <w:r w:rsidRPr="00250B53">
        <w:rPr>
          <w:lang w:eastAsia="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0B53" w:rsidRDefault="00250B53">
      <w:pPr>
        <w:pStyle w:val="a6"/>
        <w:shd w:val="clear" w:color="auto" w:fill="auto"/>
        <w:spacing w:line="322" w:lineRule="exact"/>
        <w:ind w:left="20" w:right="20" w:firstLine="70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250B53" w:rsidRDefault="00250B53">
      <w:pPr>
        <w:pStyle w:val="a6"/>
        <w:shd w:val="clear" w:color="auto" w:fill="auto"/>
        <w:spacing w:line="322"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50B53" w:rsidRDefault="00250B53">
      <w:pPr>
        <w:pStyle w:val="a6"/>
        <w:shd w:val="clear" w:color="auto" w:fill="auto"/>
        <w:spacing w:line="322" w:lineRule="exact"/>
        <w:ind w:left="720" w:right="4500" w:firstLine="0"/>
      </w:pPr>
      <w:r>
        <w:t>местонахождение и юридический адрес; режим работы; график приема;</w:t>
      </w:r>
    </w:p>
    <w:p w:rsidR="00250B53" w:rsidRDefault="00250B53">
      <w:pPr>
        <w:pStyle w:val="a6"/>
        <w:shd w:val="clear" w:color="auto" w:fill="auto"/>
        <w:spacing w:line="322" w:lineRule="exact"/>
        <w:ind w:left="20" w:firstLine="700"/>
        <w:jc w:val="both"/>
      </w:pPr>
      <w:r>
        <w:t>номера телефонов для справок.</w:t>
      </w:r>
    </w:p>
    <w:p w:rsidR="00250B53" w:rsidRDefault="00250B53">
      <w:pPr>
        <w:pStyle w:val="a6"/>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250B53" w:rsidRDefault="00250B53">
      <w:pPr>
        <w:pStyle w:val="a6"/>
        <w:shd w:val="clear" w:color="auto" w:fill="auto"/>
        <w:spacing w:line="322" w:lineRule="exact"/>
        <w:ind w:left="20" w:right="20" w:firstLine="700"/>
        <w:jc w:val="both"/>
      </w:pPr>
      <w:r>
        <w:t xml:space="preserve">Помещения, в которых предоставляется </w:t>
      </w:r>
      <w:r w:rsidR="000B05AD">
        <w:t xml:space="preserve">муниципальная </w:t>
      </w:r>
      <w:r>
        <w:t>услуга, оснащаются:</w:t>
      </w:r>
    </w:p>
    <w:p w:rsidR="00250B53" w:rsidRDefault="00250B53">
      <w:pPr>
        <w:pStyle w:val="a6"/>
        <w:shd w:val="clear" w:color="auto" w:fill="auto"/>
        <w:spacing w:line="322" w:lineRule="exact"/>
        <w:ind w:left="720" w:right="162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50B53" w:rsidRDefault="00250B53">
      <w:pPr>
        <w:pStyle w:val="a6"/>
        <w:shd w:val="clear" w:color="auto" w:fill="auto"/>
        <w:spacing w:line="322" w:lineRule="exact"/>
        <w:ind w:left="20" w:righ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0B53" w:rsidRDefault="00250B53">
      <w:pPr>
        <w:pStyle w:val="a6"/>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0B53" w:rsidRDefault="00250B53">
      <w:pPr>
        <w:pStyle w:val="a6"/>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250B53" w:rsidRDefault="00250B53">
      <w:pPr>
        <w:pStyle w:val="a6"/>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250B53" w:rsidRDefault="00250B53">
      <w:pPr>
        <w:pStyle w:val="a6"/>
        <w:shd w:val="clear" w:color="auto" w:fill="auto"/>
        <w:spacing w:line="322" w:lineRule="exact"/>
        <w:ind w:left="20" w:firstLine="700"/>
        <w:jc w:val="both"/>
      </w:pPr>
      <w:r>
        <w:t>номера кабинета и наименования отдела;</w:t>
      </w:r>
    </w:p>
    <w:p w:rsidR="00250B53" w:rsidRDefault="00250B53">
      <w:pPr>
        <w:pStyle w:val="a6"/>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rsidR="00250B53" w:rsidRDefault="00250B53">
      <w:pPr>
        <w:pStyle w:val="a6"/>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0B53" w:rsidRDefault="00250B53">
      <w:pPr>
        <w:pStyle w:val="a6"/>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0B53" w:rsidRDefault="00250B53">
      <w:pPr>
        <w:pStyle w:val="a6"/>
        <w:shd w:val="clear" w:color="auto" w:fill="auto"/>
        <w:spacing w:line="322" w:lineRule="exact"/>
        <w:ind w:left="20" w:right="20" w:firstLine="700"/>
        <w:jc w:val="both"/>
      </w:pPr>
      <w:r>
        <w:t>При предоставлении муниципальной услуги инвалидам обеспечиваются:</w:t>
      </w:r>
    </w:p>
    <w:p w:rsidR="00250B53" w:rsidRDefault="00250B53">
      <w:pPr>
        <w:pStyle w:val="a6"/>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250B53" w:rsidRDefault="00250B53">
      <w:pPr>
        <w:pStyle w:val="a6"/>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50B53" w:rsidRDefault="00250B53">
      <w:pPr>
        <w:pStyle w:val="a6"/>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250B53" w:rsidRDefault="00250B53">
      <w:pPr>
        <w:pStyle w:val="a6"/>
        <w:shd w:val="clear" w:color="auto" w:fill="auto"/>
        <w:spacing w:line="322" w:lineRule="exact"/>
        <w:ind w:left="20" w:right="20" w:firstLine="700"/>
        <w:jc w:val="both"/>
      </w:pPr>
      <w: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B05AD">
        <w:t>муниципальная</w:t>
      </w:r>
      <w:r>
        <w:t xml:space="preserve"> услуга, и к муниципальной услуге с учетом ограничений их жизнедеятельности;</w:t>
      </w:r>
    </w:p>
    <w:p w:rsidR="00250B53" w:rsidRDefault="00250B53" w:rsidP="000B05AD">
      <w:pPr>
        <w:pStyle w:val="a6"/>
        <w:shd w:val="clear" w:color="auto" w:fill="auto"/>
        <w:spacing w:line="322" w:lineRule="exact"/>
        <w:ind w:left="20" w:right="20" w:firstLine="7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0B53" w:rsidRDefault="00250B53">
      <w:pPr>
        <w:pStyle w:val="a6"/>
        <w:shd w:val="clear" w:color="auto" w:fill="auto"/>
        <w:spacing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50B53" w:rsidRDefault="00250B53">
      <w:pPr>
        <w:pStyle w:val="a6"/>
        <w:shd w:val="clear" w:color="auto" w:fill="auto"/>
        <w:spacing w:line="322" w:lineRule="exact"/>
        <w:ind w:left="20" w:right="20" w:firstLine="700"/>
        <w:jc w:val="both"/>
      </w:pPr>
      <w:r>
        <w:t>оказание инвалидам помощи в преодолении ба</w:t>
      </w:r>
      <w:r w:rsidR="000B05AD">
        <w:t xml:space="preserve">рьеров, мешающих получению ими </w:t>
      </w:r>
      <w:r>
        <w:t>муниципальных услуг наравне с другими лицами.</w:t>
      </w:r>
    </w:p>
    <w:p w:rsidR="000B05AD" w:rsidRDefault="000B05AD">
      <w:pPr>
        <w:pStyle w:val="a6"/>
        <w:shd w:val="clear" w:color="auto" w:fill="auto"/>
        <w:spacing w:line="322" w:lineRule="exact"/>
        <w:ind w:left="20" w:right="20" w:firstLine="700"/>
        <w:jc w:val="both"/>
      </w:pPr>
    </w:p>
    <w:p w:rsidR="00250B53" w:rsidRDefault="00250B53">
      <w:pPr>
        <w:pStyle w:val="81"/>
        <w:shd w:val="clear" w:color="auto" w:fill="auto"/>
        <w:spacing w:before="0" w:after="301" w:line="270" w:lineRule="exact"/>
        <w:ind w:firstLine="0"/>
      </w:pPr>
      <w:r>
        <w:t>Показатели доступности и качества муниципальной услуги</w:t>
      </w:r>
    </w:p>
    <w:p w:rsidR="00250B53" w:rsidRDefault="00E46952" w:rsidP="00E46952">
      <w:pPr>
        <w:pStyle w:val="a6"/>
        <w:shd w:val="clear" w:color="auto" w:fill="auto"/>
        <w:tabs>
          <w:tab w:val="left" w:pos="1882"/>
        </w:tabs>
        <w:spacing w:line="322" w:lineRule="exact"/>
        <w:ind w:right="20" w:firstLine="709"/>
        <w:jc w:val="both"/>
      </w:pPr>
      <w:r>
        <w:t>2.23.</w:t>
      </w:r>
      <w:r w:rsidR="00250B53">
        <w:t xml:space="preserve">Основными показателями доступности предоставления </w:t>
      </w:r>
      <w:r>
        <w:t>муниципальной</w:t>
      </w:r>
      <w:r w:rsidR="00250B53">
        <w:t xml:space="preserve"> услуги являются:</w:t>
      </w:r>
    </w:p>
    <w:p w:rsidR="00250B53" w:rsidRDefault="00250B53">
      <w:pPr>
        <w:pStyle w:val="a6"/>
        <w:shd w:val="clear" w:color="auto" w:fill="auto"/>
        <w:spacing w:line="322" w:lineRule="exact"/>
        <w:ind w:left="20" w:right="20" w:firstLine="70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250B53" w:rsidRDefault="00250B53">
      <w:pPr>
        <w:pStyle w:val="a6"/>
        <w:shd w:val="clear" w:color="auto" w:fill="auto"/>
        <w:spacing w:line="322" w:lineRule="exact"/>
        <w:ind w:left="20" w:right="20" w:firstLine="700"/>
        <w:jc w:val="both"/>
      </w:pPr>
      <w:r>
        <w:t>возможность получения заявителем уведомлений о предоставлении муниципальной услуги с помощью ЕПГУ;</w:t>
      </w:r>
    </w:p>
    <w:p w:rsidR="00250B53" w:rsidRDefault="00250B53">
      <w:pPr>
        <w:pStyle w:val="a6"/>
        <w:shd w:val="clear" w:color="auto" w:fill="auto"/>
        <w:spacing w:line="322" w:lineRule="exact"/>
        <w:ind w:left="20" w:right="20" w:firstLine="700"/>
        <w:jc w:val="both"/>
      </w:pPr>
      <w: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250B53" w:rsidRDefault="00250B53" w:rsidP="00E46952">
      <w:pPr>
        <w:pStyle w:val="a6"/>
        <w:numPr>
          <w:ilvl w:val="1"/>
          <w:numId w:val="46"/>
        </w:numPr>
        <w:shd w:val="clear" w:color="auto" w:fill="auto"/>
        <w:spacing w:line="322" w:lineRule="exact"/>
        <w:ind w:left="0" w:right="20" w:firstLine="709"/>
        <w:jc w:val="both"/>
      </w:pPr>
      <w:r>
        <w:t>Основными показателями качества предоставления муниципальной услуги являются:</w:t>
      </w:r>
    </w:p>
    <w:p w:rsidR="00250B53" w:rsidRDefault="00250B53">
      <w:pPr>
        <w:pStyle w:val="a6"/>
        <w:shd w:val="clear" w:color="auto" w:fill="auto"/>
        <w:spacing w:line="322" w:lineRule="exact"/>
        <w:ind w:left="20" w:right="20" w:firstLine="70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0B53" w:rsidRDefault="00250B53">
      <w:pPr>
        <w:pStyle w:val="a6"/>
        <w:shd w:val="clear" w:color="auto" w:fill="auto"/>
        <w:spacing w:line="322" w:lineRule="exact"/>
        <w:ind w:left="20" w:right="20" w:firstLine="70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250B53" w:rsidRDefault="00250B53">
      <w:pPr>
        <w:pStyle w:val="a6"/>
        <w:shd w:val="clear" w:color="auto" w:fill="auto"/>
        <w:spacing w:line="322" w:lineRule="exact"/>
        <w:ind w:left="20" w:right="20" w:firstLine="700"/>
        <w:jc w:val="both"/>
      </w:pPr>
      <w:r>
        <w:t>отсутствие обоснованных жалоб на действия (бездействие) сотрудников и их некорректное (невнимательное) отношение к заявителям;</w:t>
      </w:r>
    </w:p>
    <w:p w:rsidR="00250B53" w:rsidRDefault="00250B53">
      <w:pPr>
        <w:pStyle w:val="a6"/>
        <w:shd w:val="clear" w:color="auto" w:fill="auto"/>
        <w:spacing w:line="322" w:lineRule="exact"/>
        <w:ind w:left="20" w:right="20" w:firstLine="700"/>
        <w:jc w:val="both"/>
      </w:pPr>
      <w:r>
        <w:t>отсутствие нарушений установленных сроков в процессе предоставления муниципальной услуги;</w:t>
      </w:r>
    </w:p>
    <w:p w:rsidR="00250B53" w:rsidRDefault="00250B53">
      <w:pPr>
        <w:pStyle w:val="a6"/>
        <w:shd w:val="clear" w:color="auto" w:fill="auto"/>
        <w:spacing w:after="300" w:line="322" w:lineRule="exact"/>
        <w:ind w:left="20" w:right="20" w:firstLine="70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127711">
        <w:t>итогам,</w:t>
      </w:r>
      <w:r>
        <w:t xml:space="preserve"> рассмотрения которых вынесены решения об удовлетворении (частичном удовлетворении) требований заявителей.</w:t>
      </w:r>
    </w:p>
    <w:p w:rsidR="00250B53" w:rsidRDefault="00250B53">
      <w:pPr>
        <w:pStyle w:val="81"/>
        <w:shd w:val="clear" w:color="auto" w:fill="auto"/>
        <w:spacing w:before="0" w:after="300"/>
        <w:ind w:firstLine="0"/>
      </w:pPr>
      <w:r>
        <w:t xml:space="preserve">Иные требования, в том числе учитывающие особенности предоставления муниципальной услуги в многофункциональных центрах, особенности </w:t>
      </w:r>
      <w: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0B53" w:rsidRDefault="00092049" w:rsidP="00092049">
      <w:pPr>
        <w:pStyle w:val="a6"/>
        <w:shd w:val="clear" w:color="auto" w:fill="auto"/>
        <w:tabs>
          <w:tab w:val="left" w:pos="1614"/>
        </w:tabs>
        <w:spacing w:line="322" w:lineRule="exact"/>
        <w:ind w:right="20" w:firstLine="709"/>
        <w:jc w:val="both"/>
      </w:pPr>
      <w:r>
        <w:t>2.25.</w:t>
      </w:r>
      <w:r w:rsidR="00250B53">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50B53" w:rsidRDefault="00092049" w:rsidP="00092049">
      <w:pPr>
        <w:pStyle w:val="a6"/>
        <w:shd w:val="clear" w:color="auto" w:fill="auto"/>
        <w:tabs>
          <w:tab w:val="left" w:pos="1446"/>
        </w:tabs>
        <w:spacing w:line="322" w:lineRule="exact"/>
        <w:ind w:right="20" w:firstLine="709"/>
        <w:jc w:val="both"/>
      </w:pPr>
      <w:r>
        <w:t>2.26.</w:t>
      </w:r>
      <w:r w:rsidR="00250B53">
        <w:t>Заявителям обеспечивается возможность представления заявления и прилагаемых документов в форме электронных документов посредством ЕПГУ.</w:t>
      </w:r>
    </w:p>
    <w:p w:rsidR="00250B53" w:rsidRDefault="00250B53" w:rsidP="00092049">
      <w:pPr>
        <w:pStyle w:val="a6"/>
        <w:shd w:val="clear" w:color="auto" w:fill="auto"/>
        <w:spacing w:line="322" w:lineRule="exact"/>
        <w:ind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50B53" w:rsidRDefault="00250B53">
      <w:pPr>
        <w:pStyle w:val="a6"/>
        <w:shd w:val="clear" w:color="auto" w:fill="auto"/>
        <w:spacing w:line="322" w:lineRule="exact"/>
        <w:ind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50B53" w:rsidRDefault="00250B53">
      <w:pPr>
        <w:pStyle w:val="a6"/>
        <w:shd w:val="clear" w:color="auto" w:fill="auto"/>
        <w:spacing w:line="322" w:lineRule="exact"/>
        <w:ind w:right="20" w:firstLine="700"/>
        <w:jc w:val="both"/>
      </w:pPr>
      <w:r>
        <w:t>Результаты предоставления муниципальной услуги, указанные в пункте 2.</w:t>
      </w:r>
      <w:r w:rsidR="00092049">
        <w:t>6</w:t>
      </w:r>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50B53" w:rsidRDefault="00250B53" w:rsidP="006D161F">
      <w:pPr>
        <w:pStyle w:val="a6"/>
        <w:shd w:val="clear" w:color="auto" w:fill="FFFFFF" w:themeFill="background1"/>
        <w:spacing w:line="322" w:lineRule="exact"/>
        <w:ind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50B53" w:rsidRDefault="00250B53">
      <w:pPr>
        <w:pStyle w:val="a6"/>
        <w:shd w:val="clear" w:color="auto" w:fill="auto"/>
        <w:spacing w:line="322" w:lineRule="exact"/>
        <w:ind w:firstLine="700"/>
        <w:jc w:val="both"/>
      </w:pPr>
      <w:r>
        <w:t>2.2</w:t>
      </w:r>
      <w:r w:rsidR="00092049">
        <w:t>7</w:t>
      </w:r>
      <w:r>
        <w:t>. Электронные документы представляются в следующих форматах:</w:t>
      </w:r>
    </w:p>
    <w:p w:rsidR="00250B53" w:rsidRDefault="00250B53">
      <w:pPr>
        <w:pStyle w:val="a6"/>
        <w:shd w:val="clear" w:color="auto" w:fill="auto"/>
        <w:tabs>
          <w:tab w:val="left" w:pos="978"/>
        </w:tabs>
        <w:spacing w:line="322" w:lineRule="exact"/>
        <w:ind w:firstLine="700"/>
        <w:jc w:val="both"/>
      </w:pPr>
      <w:r>
        <w:t>а)</w:t>
      </w:r>
      <w:r>
        <w:tab/>
      </w:r>
      <w:r>
        <w:rPr>
          <w:lang w:val="en-US" w:eastAsia="en-US"/>
        </w:rPr>
        <w:t>xml</w:t>
      </w:r>
      <w:r w:rsidRPr="00250B53">
        <w:rPr>
          <w:lang w:eastAsia="en-US"/>
        </w:rPr>
        <w:t xml:space="preserve"> </w:t>
      </w:r>
      <w:r>
        <w:t>- для формализованных документов;</w:t>
      </w:r>
    </w:p>
    <w:p w:rsidR="00250B53" w:rsidRDefault="00250B53">
      <w:pPr>
        <w:pStyle w:val="a6"/>
        <w:shd w:val="clear" w:color="auto" w:fill="auto"/>
        <w:tabs>
          <w:tab w:val="left" w:pos="1022"/>
        </w:tabs>
        <w:spacing w:line="322" w:lineRule="exact"/>
        <w:ind w:right="20" w:firstLine="700"/>
        <w:jc w:val="both"/>
      </w:pPr>
      <w:r>
        <w:t>б)</w:t>
      </w:r>
      <w:r>
        <w:tab/>
      </w:r>
      <w:r>
        <w:rPr>
          <w:lang w:val="en-US" w:eastAsia="en-US"/>
        </w:rPr>
        <w:t>doc</w:t>
      </w:r>
      <w:r w:rsidRPr="00250B53">
        <w:rPr>
          <w:lang w:eastAsia="en-US"/>
        </w:rPr>
        <w:t xml:space="preserve">, </w:t>
      </w:r>
      <w:r>
        <w:rPr>
          <w:lang w:val="en-US" w:eastAsia="en-US"/>
        </w:rPr>
        <w:t>docx</w:t>
      </w:r>
      <w:r w:rsidRPr="00250B53">
        <w:rPr>
          <w:lang w:eastAsia="en-US"/>
        </w:rPr>
        <w:t xml:space="preserve">, </w:t>
      </w:r>
      <w:r>
        <w:rPr>
          <w:lang w:val="en-US" w:eastAsia="en-US"/>
        </w:rPr>
        <w:t>odt</w:t>
      </w:r>
      <w:r w:rsidRPr="00250B53">
        <w:rPr>
          <w:lang w:eastAsia="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250B53" w:rsidRDefault="00250B53">
      <w:pPr>
        <w:pStyle w:val="a6"/>
        <w:shd w:val="clear" w:color="auto" w:fill="auto"/>
        <w:tabs>
          <w:tab w:val="left" w:pos="988"/>
        </w:tabs>
        <w:spacing w:line="322" w:lineRule="exact"/>
        <w:ind w:firstLine="700"/>
        <w:jc w:val="both"/>
      </w:pPr>
      <w:r>
        <w:t>в)</w:t>
      </w:r>
      <w:r>
        <w:tab/>
      </w:r>
      <w:r>
        <w:rPr>
          <w:lang w:val="en-US" w:eastAsia="en-US"/>
        </w:rPr>
        <w:t>xls</w:t>
      </w:r>
      <w:r w:rsidRPr="00250B53">
        <w:rPr>
          <w:lang w:eastAsia="en-US"/>
        </w:rPr>
        <w:t xml:space="preserve">, </w:t>
      </w:r>
      <w:r>
        <w:rPr>
          <w:lang w:val="en-US" w:eastAsia="en-US"/>
        </w:rPr>
        <w:t>xlsx</w:t>
      </w:r>
      <w:r w:rsidRPr="00250B53">
        <w:rPr>
          <w:lang w:eastAsia="en-US"/>
        </w:rPr>
        <w:t xml:space="preserve">, </w:t>
      </w:r>
      <w:r>
        <w:rPr>
          <w:lang w:val="en-US" w:eastAsia="en-US"/>
        </w:rPr>
        <w:t>ods</w:t>
      </w:r>
      <w:r w:rsidRPr="00250B53">
        <w:rPr>
          <w:lang w:eastAsia="en-US"/>
        </w:rPr>
        <w:t xml:space="preserve"> </w:t>
      </w:r>
      <w:r>
        <w:t>- для документов, содержащих расчеты;</w:t>
      </w:r>
    </w:p>
    <w:p w:rsidR="00250B53" w:rsidRDefault="00250B53">
      <w:pPr>
        <w:pStyle w:val="a6"/>
        <w:shd w:val="clear" w:color="auto" w:fill="auto"/>
        <w:tabs>
          <w:tab w:val="left" w:pos="1046"/>
        </w:tabs>
        <w:spacing w:line="322" w:lineRule="exact"/>
        <w:ind w:right="20" w:firstLine="700"/>
        <w:jc w:val="both"/>
      </w:pPr>
      <w:r>
        <w:t>г)</w:t>
      </w:r>
      <w:r>
        <w:tab/>
      </w:r>
      <w:r>
        <w:rPr>
          <w:lang w:val="en-US" w:eastAsia="en-US"/>
        </w:rPr>
        <w:t>pdf</w:t>
      </w:r>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50B53" w:rsidRDefault="00250B53">
      <w:pPr>
        <w:pStyle w:val="a6"/>
        <w:shd w:val="clear" w:color="auto" w:fill="auto"/>
        <w:spacing w:line="322" w:lineRule="exact"/>
        <w:ind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250B53" w:rsidRDefault="00250B53" w:rsidP="005C5E1B">
      <w:pPr>
        <w:pStyle w:val="a6"/>
        <w:shd w:val="clear" w:color="auto" w:fill="auto"/>
        <w:tabs>
          <w:tab w:val="left" w:pos="922"/>
        </w:tabs>
        <w:spacing w:line="322" w:lineRule="exact"/>
        <w:ind w:firstLine="709"/>
        <w:contextualSpacing/>
        <w:jc w:val="both"/>
      </w:pPr>
      <w:r>
        <w:t>«черно-белый» (при отсутствии в документе графических изображений и (или) цветного текста);</w:t>
      </w:r>
    </w:p>
    <w:p w:rsidR="00250B53" w:rsidRDefault="00250B53" w:rsidP="005C5E1B">
      <w:pPr>
        <w:pStyle w:val="a6"/>
        <w:shd w:val="clear" w:color="auto" w:fill="auto"/>
        <w:tabs>
          <w:tab w:val="left" w:pos="946"/>
        </w:tabs>
        <w:spacing w:line="322" w:lineRule="exact"/>
        <w:ind w:firstLine="709"/>
        <w:contextualSpacing/>
        <w:jc w:val="both"/>
      </w:pPr>
      <w:r>
        <w:t>«оттенки серого» (при наличии в документе графических изображений, отличных от цветного графического изображения);</w:t>
      </w:r>
    </w:p>
    <w:p w:rsidR="00250B53" w:rsidRDefault="00250B53" w:rsidP="005C5E1B">
      <w:pPr>
        <w:pStyle w:val="a6"/>
        <w:shd w:val="clear" w:color="auto" w:fill="auto"/>
        <w:tabs>
          <w:tab w:val="left" w:pos="912"/>
        </w:tabs>
        <w:spacing w:line="322" w:lineRule="exact"/>
        <w:ind w:firstLine="709"/>
        <w:contextualSpacing/>
        <w:jc w:val="both"/>
      </w:pPr>
      <w:r>
        <w:lastRenderedPageBreak/>
        <w:t>«цветной» или «режим полной цветопередачи» (при наличии в документе цветных графических изображений либо цветного текста);</w:t>
      </w:r>
    </w:p>
    <w:p w:rsidR="00250B53" w:rsidRDefault="00250B53" w:rsidP="005C5E1B">
      <w:pPr>
        <w:pStyle w:val="a6"/>
        <w:shd w:val="clear" w:color="auto" w:fill="auto"/>
        <w:tabs>
          <w:tab w:val="left" w:pos="1051"/>
        </w:tabs>
        <w:spacing w:line="322" w:lineRule="exact"/>
        <w:ind w:firstLine="709"/>
        <w:contextualSpacing/>
        <w:jc w:val="both"/>
      </w:pPr>
      <w:r>
        <w:t>сохранением всех аутентичных признаков подлинности, а именно: графической подписи лица, печати, углового штампа бланка;</w:t>
      </w:r>
    </w:p>
    <w:p w:rsidR="00250B53" w:rsidRDefault="00250B53" w:rsidP="005C5E1B">
      <w:pPr>
        <w:pStyle w:val="a6"/>
        <w:shd w:val="clear" w:color="auto" w:fill="auto"/>
        <w:tabs>
          <w:tab w:val="left" w:pos="1032"/>
        </w:tabs>
        <w:spacing w:line="322" w:lineRule="exact"/>
        <w:ind w:firstLine="709"/>
        <w:contextualSpacing/>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50B53" w:rsidRDefault="00250B53" w:rsidP="005C5E1B">
      <w:pPr>
        <w:pStyle w:val="a6"/>
        <w:shd w:val="clear" w:color="auto" w:fill="auto"/>
        <w:spacing w:line="322" w:lineRule="exact"/>
        <w:ind w:firstLine="709"/>
        <w:contextualSpacing/>
        <w:jc w:val="both"/>
      </w:pPr>
      <w:r>
        <w:t>Электронные документы должны обеспечивать:</w:t>
      </w:r>
    </w:p>
    <w:p w:rsidR="00250B53" w:rsidRDefault="00250B53" w:rsidP="005C5E1B">
      <w:pPr>
        <w:pStyle w:val="a6"/>
        <w:shd w:val="clear" w:color="auto" w:fill="auto"/>
        <w:tabs>
          <w:tab w:val="left" w:pos="1070"/>
        </w:tabs>
        <w:spacing w:line="322" w:lineRule="exact"/>
        <w:ind w:firstLine="709"/>
        <w:contextualSpacing/>
        <w:jc w:val="both"/>
      </w:pPr>
      <w:r>
        <w:t>возможность идентифицировать документ и количество листов в документе;</w:t>
      </w:r>
    </w:p>
    <w:p w:rsidR="00250B53" w:rsidRDefault="00250B53" w:rsidP="005C5E1B">
      <w:pPr>
        <w:pStyle w:val="a6"/>
        <w:shd w:val="clear" w:color="auto" w:fill="auto"/>
        <w:spacing w:line="322" w:lineRule="exact"/>
        <w:ind w:firstLine="709"/>
        <w:contextualSpacing/>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0B53" w:rsidRDefault="00250B53">
      <w:pPr>
        <w:pStyle w:val="a6"/>
        <w:shd w:val="clear" w:color="auto" w:fill="auto"/>
        <w:spacing w:after="300" w:line="322" w:lineRule="exact"/>
        <w:ind w:left="20" w:right="20" w:firstLine="700"/>
        <w:jc w:val="both"/>
      </w:pPr>
      <w:r>
        <w:t xml:space="preserve">Документы, подлежащие представлению в форматах </w:t>
      </w:r>
      <w:r>
        <w:rPr>
          <w:lang w:val="en-US" w:eastAsia="en-US"/>
        </w:rPr>
        <w:t>xls</w:t>
      </w:r>
      <w:r w:rsidRPr="00250B53">
        <w:rPr>
          <w:lang w:eastAsia="en-US"/>
        </w:rPr>
        <w:t xml:space="preserve">, </w:t>
      </w:r>
      <w:r>
        <w:rPr>
          <w:lang w:val="en-US" w:eastAsia="en-US"/>
        </w:rPr>
        <w:t>xlsx</w:t>
      </w:r>
      <w:r w:rsidRPr="00250B53">
        <w:rPr>
          <w:lang w:eastAsia="en-US"/>
        </w:rPr>
        <w:t xml:space="preserve"> </w:t>
      </w:r>
      <w:r>
        <w:t xml:space="preserve">или </w:t>
      </w:r>
      <w:r>
        <w:rPr>
          <w:lang w:val="en-US" w:eastAsia="en-US"/>
        </w:rPr>
        <w:t>ods</w:t>
      </w:r>
      <w:r w:rsidRPr="00250B53">
        <w:rPr>
          <w:lang w:eastAsia="en-US"/>
        </w:rPr>
        <w:t xml:space="preserve">, </w:t>
      </w:r>
      <w:r>
        <w:t>формируются в виде отдельного электронного документа.</w:t>
      </w:r>
    </w:p>
    <w:p w:rsidR="00250B53" w:rsidRDefault="00F84FB6" w:rsidP="00166534">
      <w:pPr>
        <w:pStyle w:val="34"/>
        <w:keepNext/>
        <w:keepLines/>
        <w:shd w:val="clear" w:color="auto" w:fill="auto"/>
        <w:spacing w:after="341"/>
        <w:ind w:left="20" w:right="20" w:firstLine="700"/>
      </w:pPr>
      <w:bookmarkStart w:id="15" w:name="bookmark16"/>
      <w:r>
        <w:t>3</w:t>
      </w:r>
      <w:r w:rsidR="00250B53">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5"/>
    </w:p>
    <w:p w:rsidR="00250B53" w:rsidRDefault="00250B53">
      <w:pPr>
        <w:pStyle w:val="34"/>
        <w:keepNext/>
        <w:keepLines/>
        <w:shd w:val="clear" w:color="auto" w:fill="auto"/>
        <w:spacing w:after="306" w:line="270" w:lineRule="exact"/>
        <w:ind w:left="1760" w:firstLine="0"/>
        <w:jc w:val="left"/>
      </w:pPr>
      <w:bookmarkStart w:id="16" w:name="bookmark17"/>
      <w:r>
        <w:t>Исчерпывающий перечень административных процедур</w:t>
      </w:r>
      <w:bookmarkEnd w:id="16"/>
    </w:p>
    <w:p w:rsidR="00250B53" w:rsidRDefault="00250B53">
      <w:pPr>
        <w:pStyle w:val="a6"/>
        <w:numPr>
          <w:ilvl w:val="0"/>
          <w:numId w:val="14"/>
        </w:numPr>
        <w:shd w:val="clear" w:color="auto" w:fill="auto"/>
        <w:tabs>
          <w:tab w:val="left" w:pos="1278"/>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250B53" w:rsidRDefault="00250B53">
      <w:pPr>
        <w:pStyle w:val="a6"/>
        <w:shd w:val="clear" w:color="auto" w:fill="auto"/>
        <w:spacing w:line="322" w:lineRule="exact"/>
        <w:ind w:left="20" w:firstLine="700"/>
        <w:jc w:val="both"/>
      </w:pPr>
      <w:r>
        <w:t>проверка документов и регистрация заявления;</w:t>
      </w:r>
    </w:p>
    <w:p w:rsidR="00250B53" w:rsidRDefault="00250B53">
      <w:pPr>
        <w:pStyle w:val="a6"/>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50B53" w:rsidRDefault="00250B53">
      <w:pPr>
        <w:pStyle w:val="a6"/>
        <w:shd w:val="clear" w:color="auto" w:fill="auto"/>
        <w:spacing w:line="322" w:lineRule="exact"/>
        <w:ind w:left="20" w:firstLine="700"/>
        <w:jc w:val="both"/>
      </w:pPr>
      <w:r>
        <w:t>рассмотрение документов и сведений;</w:t>
      </w:r>
    </w:p>
    <w:p w:rsidR="00250B53" w:rsidRDefault="00250B53">
      <w:pPr>
        <w:pStyle w:val="a6"/>
        <w:shd w:val="clear" w:color="auto" w:fill="auto"/>
        <w:spacing w:line="322" w:lineRule="exact"/>
        <w:ind w:left="20" w:firstLine="700"/>
        <w:jc w:val="both"/>
      </w:pPr>
      <w:r>
        <w:t>принятие решения;</w:t>
      </w:r>
    </w:p>
    <w:p w:rsidR="00250B53" w:rsidRDefault="00250B53">
      <w:pPr>
        <w:pStyle w:val="a6"/>
        <w:shd w:val="clear" w:color="auto" w:fill="auto"/>
        <w:spacing w:line="322" w:lineRule="exact"/>
        <w:ind w:left="20" w:firstLine="700"/>
        <w:jc w:val="both"/>
      </w:pPr>
      <w:r>
        <w:t>выдача результата;</w:t>
      </w:r>
    </w:p>
    <w:p w:rsidR="00250B53" w:rsidRDefault="00250B53">
      <w:pPr>
        <w:pStyle w:val="a6"/>
        <w:shd w:val="clear" w:color="auto" w:fill="auto"/>
        <w:spacing w:after="304" w:line="326" w:lineRule="exact"/>
        <w:ind w:left="20" w:right="20" w:firstLine="700"/>
        <w:jc w:val="both"/>
      </w:pPr>
      <w:r>
        <w:t>внесение результата муниципальной услуги в реестр юридически значимых записей.</w:t>
      </w:r>
    </w:p>
    <w:p w:rsidR="00250B53" w:rsidRDefault="00250B53" w:rsidP="00217B1B">
      <w:pPr>
        <w:pStyle w:val="34"/>
        <w:keepNext/>
        <w:keepLines/>
        <w:shd w:val="clear" w:color="auto" w:fill="auto"/>
        <w:spacing w:after="300"/>
        <w:ind w:left="720" w:right="20" w:firstLine="0"/>
      </w:pPr>
      <w:bookmarkStart w:id="17" w:name="bookmark18"/>
      <w:r>
        <w:t>Перечень административных процедур (действий) при предоставлении муниципальной услуги услуг в электронной форме</w:t>
      </w:r>
      <w:bookmarkEnd w:id="17"/>
    </w:p>
    <w:p w:rsidR="00250B53" w:rsidRDefault="00250B53">
      <w:pPr>
        <w:pStyle w:val="a6"/>
        <w:numPr>
          <w:ilvl w:val="0"/>
          <w:numId w:val="14"/>
        </w:numPr>
        <w:shd w:val="clear" w:color="auto" w:fill="auto"/>
        <w:tabs>
          <w:tab w:val="left" w:pos="1393"/>
        </w:tabs>
        <w:spacing w:line="322" w:lineRule="exact"/>
        <w:ind w:left="20" w:right="20" w:firstLine="700"/>
        <w:jc w:val="both"/>
      </w:pPr>
      <w:r>
        <w:t>При предоставлении муниципальной услуги в электронной форме заявителю обеспечиваются:</w:t>
      </w:r>
    </w:p>
    <w:p w:rsidR="00250B53" w:rsidRDefault="00250B53">
      <w:pPr>
        <w:pStyle w:val="a6"/>
        <w:shd w:val="clear" w:color="auto" w:fill="auto"/>
        <w:spacing w:line="322" w:lineRule="exact"/>
        <w:ind w:left="20" w:right="20" w:firstLine="700"/>
        <w:jc w:val="both"/>
      </w:pPr>
      <w:r>
        <w:t>получение информации о порядке и сроках предоставления муниципальной услуги;</w:t>
      </w:r>
    </w:p>
    <w:p w:rsidR="00250B53" w:rsidRDefault="00250B53">
      <w:pPr>
        <w:pStyle w:val="a6"/>
        <w:shd w:val="clear" w:color="auto" w:fill="auto"/>
        <w:spacing w:line="322" w:lineRule="exact"/>
        <w:ind w:left="20" w:firstLine="700"/>
        <w:jc w:val="both"/>
      </w:pPr>
      <w:r>
        <w:t>формирование заявления;</w:t>
      </w:r>
    </w:p>
    <w:p w:rsidR="00250B53" w:rsidRDefault="00250B53">
      <w:pPr>
        <w:pStyle w:val="a6"/>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250B53" w:rsidRDefault="00250B53">
      <w:pPr>
        <w:pStyle w:val="a6"/>
        <w:shd w:val="clear" w:color="auto" w:fill="auto"/>
        <w:spacing w:line="322" w:lineRule="exact"/>
        <w:ind w:left="20" w:right="20" w:firstLine="700"/>
        <w:jc w:val="both"/>
      </w:pPr>
      <w:r>
        <w:t xml:space="preserve">получение результата предоставления </w:t>
      </w:r>
      <w:r w:rsidR="00184070">
        <w:t xml:space="preserve">муниципальной </w:t>
      </w:r>
      <w:r>
        <w:t>услуги;</w:t>
      </w:r>
    </w:p>
    <w:p w:rsidR="00250B53" w:rsidRDefault="00250B53">
      <w:pPr>
        <w:pStyle w:val="a6"/>
        <w:shd w:val="clear" w:color="auto" w:fill="auto"/>
        <w:spacing w:line="322" w:lineRule="exact"/>
        <w:ind w:left="20" w:firstLine="700"/>
        <w:jc w:val="both"/>
      </w:pPr>
      <w:r>
        <w:t>получение сведений о ходе рассмотрения заявления;</w:t>
      </w:r>
    </w:p>
    <w:p w:rsidR="00250B53" w:rsidRDefault="00250B53">
      <w:pPr>
        <w:pStyle w:val="a6"/>
        <w:shd w:val="clear" w:color="auto" w:fill="auto"/>
        <w:spacing w:line="322" w:lineRule="exact"/>
        <w:ind w:left="20" w:right="20" w:firstLine="700"/>
        <w:jc w:val="both"/>
      </w:pPr>
      <w:r>
        <w:t xml:space="preserve">осуществление </w:t>
      </w:r>
      <w:r w:rsidR="00184070">
        <w:t xml:space="preserve">оценки качества предоставления </w:t>
      </w:r>
      <w:r>
        <w:t>муниципальной услуги;</w:t>
      </w:r>
    </w:p>
    <w:p w:rsidR="00250B53" w:rsidRDefault="00250B53">
      <w:pPr>
        <w:pStyle w:val="a6"/>
        <w:shd w:val="clear" w:color="auto" w:fill="auto"/>
        <w:spacing w:after="341" w:line="322" w:lineRule="exact"/>
        <w:ind w:left="20" w:right="20" w:firstLine="700"/>
        <w:jc w:val="both"/>
      </w:pPr>
      <w: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50B53" w:rsidRDefault="00250B53" w:rsidP="00184070">
      <w:pPr>
        <w:pStyle w:val="34"/>
        <w:keepNext/>
        <w:keepLines/>
        <w:shd w:val="clear" w:color="auto" w:fill="auto"/>
        <w:spacing w:line="270" w:lineRule="exact"/>
        <w:ind w:left="20" w:firstLine="700"/>
      </w:pPr>
      <w:bookmarkStart w:id="18" w:name="bookmark19"/>
      <w:r>
        <w:t>Порядок осуществления административных процедур (действий) в</w:t>
      </w:r>
      <w:bookmarkStart w:id="19" w:name="bookmark20"/>
      <w:bookmarkEnd w:id="18"/>
      <w:r w:rsidR="00184070">
        <w:t xml:space="preserve"> </w:t>
      </w:r>
      <w:r>
        <w:t>электронной форме</w:t>
      </w:r>
      <w:bookmarkEnd w:id="19"/>
    </w:p>
    <w:p w:rsidR="00184070" w:rsidRDefault="00184070">
      <w:pPr>
        <w:pStyle w:val="34"/>
        <w:keepNext/>
        <w:keepLines/>
        <w:shd w:val="clear" w:color="auto" w:fill="auto"/>
        <w:spacing w:line="270" w:lineRule="exact"/>
        <w:ind w:left="3800" w:firstLine="0"/>
        <w:jc w:val="left"/>
      </w:pPr>
    </w:p>
    <w:p w:rsidR="00250B53" w:rsidRDefault="00250B53">
      <w:pPr>
        <w:pStyle w:val="a6"/>
        <w:numPr>
          <w:ilvl w:val="0"/>
          <w:numId w:val="14"/>
        </w:numPr>
        <w:shd w:val="clear" w:color="auto" w:fill="auto"/>
        <w:tabs>
          <w:tab w:val="left" w:pos="1210"/>
        </w:tabs>
        <w:spacing w:line="322" w:lineRule="exact"/>
        <w:ind w:firstLine="720"/>
        <w:jc w:val="both"/>
      </w:pPr>
      <w:r>
        <w:t>Формирование заявления.</w:t>
      </w:r>
    </w:p>
    <w:p w:rsidR="00250B53" w:rsidRDefault="00250B53">
      <w:pPr>
        <w:pStyle w:val="a6"/>
        <w:shd w:val="clear" w:color="auto" w:fill="auto"/>
        <w:spacing w:line="322" w:lineRule="exact"/>
        <w:ind w:right="20"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50B53" w:rsidRDefault="00250B53">
      <w:pPr>
        <w:pStyle w:val="a6"/>
        <w:shd w:val="clear" w:color="auto" w:fill="auto"/>
        <w:spacing w:line="322" w:lineRule="exact"/>
        <w:ind w:right="20"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0B53" w:rsidRDefault="00250B53">
      <w:pPr>
        <w:pStyle w:val="a6"/>
        <w:shd w:val="clear" w:color="auto" w:fill="auto"/>
        <w:spacing w:line="322" w:lineRule="exact"/>
        <w:ind w:firstLine="720"/>
        <w:jc w:val="both"/>
      </w:pPr>
      <w:r>
        <w:t>При формировании заявления заявителю обеспечивается:</w:t>
      </w:r>
    </w:p>
    <w:p w:rsidR="00250B53" w:rsidRDefault="00250B53">
      <w:pPr>
        <w:pStyle w:val="a6"/>
        <w:shd w:val="clear" w:color="auto" w:fill="auto"/>
        <w:tabs>
          <w:tab w:val="left" w:pos="1066"/>
        </w:tabs>
        <w:spacing w:line="322" w:lineRule="exact"/>
        <w:ind w:right="20" w:firstLine="720"/>
        <w:jc w:val="both"/>
      </w:pPr>
      <w:r>
        <w:t>а)</w:t>
      </w:r>
      <w:r>
        <w:tab/>
        <w:t>возможность копирования и сохранения заявления и иных документов, указанных в пунктах 2.</w:t>
      </w:r>
      <w:r w:rsidR="00F31BA4">
        <w:t>10</w:t>
      </w:r>
      <w:r>
        <w:t xml:space="preserve"> - 2.12 настоящего Административного регламента, необходимых для предоставления муниципальной услуги;</w:t>
      </w:r>
    </w:p>
    <w:p w:rsidR="00250B53" w:rsidRDefault="00250B53">
      <w:pPr>
        <w:pStyle w:val="a6"/>
        <w:shd w:val="clear" w:color="auto" w:fill="auto"/>
        <w:tabs>
          <w:tab w:val="left" w:pos="1080"/>
        </w:tabs>
        <w:spacing w:line="322" w:lineRule="exact"/>
        <w:ind w:right="20" w:firstLine="720"/>
        <w:jc w:val="both"/>
      </w:pPr>
      <w:r>
        <w:t>б)</w:t>
      </w:r>
      <w:r>
        <w:tab/>
        <w:t>возможность печати на бумажном носителе копии электронной формы заявления;</w:t>
      </w:r>
    </w:p>
    <w:p w:rsidR="00250B53" w:rsidRDefault="00250B53">
      <w:pPr>
        <w:pStyle w:val="a6"/>
        <w:shd w:val="clear" w:color="auto" w:fill="auto"/>
        <w:tabs>
          <w:tab w:val="left" w:pos="1042"/>
        </w:tabs>
        <w:spacing w:line="322" w:lineRule="exact"/>
        <w:ind w:right="20"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50B53" w:rsidRDefault="00250B53">
      <w:pPr>
        <w:pStyle w:val="a6"/>
        <w:shd w:val="clear" w:color="auto" w:fill="auto"/>
        <w:tabs>
          <w:tab w:val="left" w:pos="998"/>
        </w:tabs>
        <w:spacing w:line="322" w:lineRule="exact"/>
        <w:ind w:right="20"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50B53" w:rsidRDefault="00250B53">
      <w:pPr>
        <w:pStyle w:val="a6"/>
        <w:shd w:val="clear" w:color="auto" w:fill="auto"/>
        <w:tabs>
          <w:tab w:val="left" w:pos="1114"/>
        </w:tabs>
        <w:spacing w:line="322" w:lineRule="exact"/>
        <w:ind w:right="20" w:firstLine="72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250B53" w:rsidRDefault="00250B53">
      <w:pPr>
        <w:pStyle w:val="a6"/>
        <w:shd w:val="clear" w:color="auto" w:fill="auto"/>
        <w:tabs>
          <w:tab w:val="left" w:pos="1008"/>
        </w:tabs>
        <w:spacing w:line="322" w:lineRule="exact"/>
        <w:ind w:right="20" w:firstLine="72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50B53" w:rsidRDefault="00250B53">
      <w:pPr>
        <w:pStyle w:val="a6"/>
        <w:shd w:val="clear" w:color="auto" w:fill="auto"/>
        <w:spacing w:line="322" w:lineRule="exact"/>
        <w:ind w:right="20"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50B53" w:rsidRDefault="00250B53">
      <w:pPr>
        <w:pStyle w:val="a6"/>
        <w:numPr>
          <w:ilvl w:val="0"/>
          <w:numId w:val="14"/>
        </w:numPr>
        <w:shd w:val="clear" w:color="auto" w:fill="auto"/>
        <w:tabs>
          <w:tab w:val="left" w:pos="1210"/>
        </w:tabs>
        <w:spacing w:line="322" w:lineRule="exact"/>
        <w:ind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50B53" w:rsidRDefault="00250B53">
      <w:pPr>
        <w:pStyle w:val="a6"/>
        <w:shd w:val="clear" w:color="auto" w:fill="auto"/>
        <w:tabs>
          <w:tab w:val="left" w:pos="1085"/>
        </w:tabs>
        <w:spacing w:line="322" w:lineRule="exact"/>
        <w:ind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0B53" w:rsidRDefault="00250B53">
      <w:pPr>
        <w:pStyle w:val="a6"/>
        <w:shd w:val="clear" w:color="auto" w:fill="auto"/>
        <w:tabs>
          <w:tab w:val="left" w:pos="1200"/>
        </w:tabs>
        <w:spacing w:line="322" w:lineRule="exact"/>
        <w:ind w:right="20" w:firstLine="720"/>
        <w:jc w:val="both"/>
      </w:pPr>
      <w:r>
        <w:lastRenderedPageBreak/>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0B53" w:rsidRDefault="00250B53">
      <w:pPr>
        <w:pStyle w:val="a6"/>
        <w:numPr>
          <w:ilvl w:val="0"/>
          <w:numId w:val="14"/>
        </w:numPr>
        <w:shd w:val="clear" w:color="auto" w:fill="auto"/>
        <w:tabs>
          <w:tab w:val="left" w:pos="1253"/>
        </w:tabs>
        <w:spacing w:line="322" w:lineRule="exact"/>
        <w:ind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50B53" w:rsidRDefault="00250B53">
      <w:pPr>
        <w:pStyle w:val="a6"/>
        <w:shd w:val="clear" w:color="auto" w:fill="auto"/>
        <w:spacing w:line="322" w:lineRule="exact"/>
        <w:ind w:firstLine="720"/>
        <w:jc w:val="both"/>
      </w:pPr>
      <w:r>
        <w:t>Ответственное должностное лицо:</w:t>
      </w:r>
    </w:p>
    <w:p w:rsidR="00250B53" w:rsidRDefault="00250B53">
      <w:pPr>
        <w:pStyle w:val="a6"/>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250B53" w:rsidRDefault="00250B53">
      <w:pPr>
        <w:pStyle w:val="a6"/>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250B53" w:rsidRDefault="00250B53">
      <w:pPr>
        <w:pStyle w:val="a6"/>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250B53" w:rsidRDefault="00250B53">
      <w:pPr>
        <w:pStyle w:val="a6"/>
        <w:numPr>
          <w:ilvl w:val="0"/>
          <w:numId w:val="14"/>
        </w:numPr>
        <w:shd w:val="clear" w:color="auto" w:fill="auto"/>
        <w:tabs>
          <w:tab w:val="left" w:pos="1364"/>
        </w:tabs>
        <w:spacing w:line="322" w:lineRule="exact"/>
        <w:ind w:left="20" w:right="20" w:firstLine="720"/>
        <w:jc w:val="both"/>
      </w:pPr>
      <w:r>
        <w:t xml:space="preserve">Заявителю в качестве результата предоставления </w:t>
      </w:r>
      <w:r w:rsidR="00ED43F5">
        <w:t>муниципальной</w:t>
      </w:r>
      <w:r>
        <w:t xml:space="preserve"> услуги обеспечивается возможность получения документа:</w:t>
      </w:r>
    </w:p>
    <w:p w:rsidR="00250B53" w:rsidRDefault="00250B53">
      <w:pPr>
        <w:pStyle w:val="a6"/>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50B53" w:rsidRDefault="00250B53">
      <w:pPr>
        <w:pStyle w:val="a6"/>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50B53" w:rsidRDefault="00250B53">
      <w:pPr>
        <w:pStyle w:val="a6"/>
        <w:numPr>
          <w:ilvl w:val="0"/>
          <w:numId w:val="14"/>
        </w:numPr>
        <w:shd w:val="clear" w:color="auto" w:fill="auto"/>
        <w:tabs>
          <w:tab w:val="left" w:pos="1258"/>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0B53" w:rsidRDefault="00250B53">
      <w:pPr>
        <w:pStyle w:val="a6"/>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250B53" w:rsidRDefault="00250B53">
      <w:pPr>
        <w:pStyle w:val="a6"/>
        <w:shd w:val="clear" w:color="auto" w:fill="auto"/>
        <w:tabs>
          <w:tab w:val="left" w:pos="1114"/>
        </w:tabs>
        <w:spacing w:line="322" w:lineRule="exact"/>
        <w:ind w:left="20" w:right="20" w:firstLine="720"/>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50B53" w:rsidRDefault="00250B53">
      <w:pPr>
        <w:pStyle w:val="a6"/>
        <w:shd w:val="clear" w:color="auto" w:fill="auto"/>
        <w:tabs>
          <w:tab w:val="left" w:pos="1081"/>
        </w:tabs>
        <w:spacing w:line="322" w:lineRule="exact"/>
        <w:ind w:left="20" w:right="20" w:firstLine="72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0B53" w:rsidRDefault="00250B53">
      <w:pPr>
        <w:pStyle w:val="a6"/>
        <w:numPr>
          <w:ilvl w:val="0"/>
          <w:numId w:val="14"/>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250B53" w:rsidRDefault="00250B53">
      <w:pPr>
        <w:pStyle w:val="a6"/>
        <w:shd w:val="clear" w:color="auto" w:fill="auto"/>
        <w:spacing w:line="322" w:lineRule="exact"/>
        <w:ind w:left="20" w:right="20" w:firstLine="720"/>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0B53" w:rsidRDefault="00250B53">
      <w:pPr>
        <w:pStyle w:val="a6"/>
        <w:numPr>
          <w:ilvl w:val="0"/>
          <w:numId w:val="14"/>
        </w:numPr>
        <w:shd w:val="clear" w:color="auto" w:fill="auto"/>
        <w:tabs>
          <w:tab w:val="left" w:pos="1412"/>
        </w:tabs>
        <w:spacing w:after="600" w:line="322" w:lineRule="exact"/>
        <w:ind w:left="20" w:right="20" w:firstLine="7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0B53" w:rsidRDefault="00E6734F">
      <w:pPr>
        <w:pStyle w:val="34"/>
        <w:keepNext/>
        <w:keepLines/>
        <w:shd w:val="clear" w:color="auto" w:fill="auto"/>
        <w:spacing w:line="270" w:lineRule="exact"/>
        <w:ind w:left="20" w:firstLine="720"/>
        <w:jc w:val="both"/>
      </w:pPr>
      <w:bookmarkStart w:id="20" w:name="bookmark23"/>
      <w:r>
        <w:t>4</w:t>
      </w:r>
      <w:r w:rsidR="00250B53">
        <w:t>. Формы контроля за исполнением административного регламента</w:t>
      </w:r>
      <w:bookmarkEnd w:id="20"/>
    </w:p>
    <w:p w:rsidR="00E6734F" w:rsidRDefault="00E6734F">
      <w:pPr>
        <w:pStyle w:val="81"/>
        <w:shd w:val="clear" w:color="auto" w:fill="auto"/>
        <w:spacing w:before="0" w:line="317" w:lineRule="exact"/>
        <w:ind w:firstLine="0"/>
      </w:pPr>
    </w:p>
    <w:p w:rsidR="00250B53" w:rsidRDefault="00250B53" w:rsidP="00E6734F">
      <w:pPr>
        <w:pStyle w:val="81"/>
        <w:shd w:val="clear" w:color="auto" w:fill="auto"/>
        <w:spacing w:before="0" w:line="317" w:lineRule="exact"/>
        <w:ind w:firstLine="0"/>
      </w:pPr>
      <w:r>
        <w:t>Порядок осуществления текущего контроля за соблюдением и исполнением ответственными должностными лицами положений</w:t>
      </w:r>
      <w:r w:rsidR="00E6734F">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2886" w:rsidRDefault="00DC2886" w:rsidP="00E6734F">
      <w:pPr>
        <w:pStyle w:val="a6"/>
        <w:shd w:val="clear" w:color="auto" w:fill="auto"/>
        <w:tabs>
          <w:tab w:val="left" w:pos="1268"/>
        </w:tabs>
        <w:spacing w:line="317" w:lineRule="exact"/>
        <w:ind w:right="20" w:firstLine="567"/>
        <w:jc w:val="both"/>
      </w:pPr>
    </w:p>
    <w:p w:rsidR="00250B53" w:rsidRDefault="00E6734F" w:rsidP="00E6734F">
      <w:pPr>
        <w:pStyle w:val="a6"/>
        <w:shd w:val="clear" w:color="auto" w:fill="auto"/>
        <w:tabs>
          <w:tab w:val="left" w:pos="1268"/>
        </w:tabs>
        <w:spacing w:line="317" w:lineRule="exact"/>
        <w:ind w:right="20" w:firstLine="567"/>
        <w:jc w:val="both"/>
      </w:pPr>
      <w:r>
        <w:t>4.1.</w:t>
      </w:r>
      <w:r w:rsidR="00250B53">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50B53" w:rsidRDefault="00250B53">
      <w:pPr>
        <w:pStyle w:val="a6"/>
        <w:shd w:val="clear" w:color="auto" w:fill="auto"/>
        <w:spacing w:line="317" w:lineRule="exact"/>
        <w:ind w:left="20" w:right="20"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50B53" w:rsidRDefault="00250B53" w:rsidP="00882AE4">
      <w:pPr>
        <w:pStyle w:val="a6"/>
        <w:shd w:val="clear" w:color="auto" w:fill="auto"/>
        <w:spacing w:line="317" w:lineRule="exact"/>
        <w:ind w:left="20" w:right="20" w:firstLine="5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250B53" w:rsidRDefault="00250B53">
      <w:pPr>
        <w:pStyle w:val="a6"/>
        <w:shd w:val="clear" w:color="auto" w:fill="auto"/>
        <w:spacing w:line="317" w:lineRule="exact"/>
        <w:ind w:left="20" w:firstLine="540"/>
        <w:jc w:val="both"/>
      </w:pPr>
      <w:r>
        <w:t>выявления и устранения нарушений прав граждан;</w:t>
      </w:r>
    </w:p>
    <w:p w:rsidR="00250B53" w:rsidRDefault="00250B53" w:rsidP="008226CB">
      <w:pPr>
        <w:pStyle w:val="a6"/>
        <w:shd w:val="clear" w:color="auto" w:fill="auto"/>
        <w:spacing w:line="322" w:lineRule="exact"/>
        <w:ind w:firstLine="540"/>
        <w:jc w:val="both"/>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w:t>
      </w:r>
      <w:r w:rsidR="001E72E6">
        <w:t xml:space="preserve"> лиц.</w:t>
      </w:r>
    </w:p>
    <w:p w:rsidR="008226CB" w:rsidRDefault="008226CB" w:rsidP="008226CB">
      <w:pPr>
        <w:pStyle w:val="81"/>
        <w:shd w:val="clear" w:color="auto" w:fill="auto"/>
        <w:spacing w:before="0"/>
        <w:ind w:firstLine="0"/>
      </w:pPr>
    </w:p>
    <w:p w:rsidR="00250B53" w:rsidRDefault="00250B53" w:rsidP="008226CB">
      <w:pPr>
        <w:pStyle w:val="81"/>
        <w:shd w:val="clear" w:color="auto" w:fill="auto"/>
        <w:spacing w:before="0"/>
        <w:ind w:firstLine="0"/>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26CB" w:rsidRDefault="008226CB" w:rsidP="008226CB">
      <w:pPr>
        <w:pStyle w:val="81"/>
        <w:shd w:val="clear" w:color="auto" w:fill="auto"/>
        <w:spacing w:before="0"/>
        <w:ind w:firstLine="0"/>
      </w:pPr>
    </w:p>
    <w:p w:rsidR="00250B53" w:rsidRDefault="000B2F92" w:rsidP="000B2F92">
      <w:pPr>
        <w:pStyle w:val="a6"/>
        <w:shd w:val="clear" w:color="auto" w:fill="auto"/>
        <w:tabs>
          <w:tab w:val="left" w:pos="1162"/>
        </w:tabs>
        <w:spacing w:line="322" w:lineRule="exact"/>
        <w:ind w:right="20" w:firstLine="567"/>
        <w:jc w:val="both"/>
      </w:pPr>
      <w:r>
        <w:t>4.2.</w:t>
      </w:r>
      <w:r w:rsidR="00250B53">
        <w:t xml:space="preserve">Контроль за полнотой и качеством предоставления </w:t>
      </w:r>
      <w:r>
        <w:t>муниципальной</w:t>
      </w:r>
      <w:r w:rsidR="00250B53">
        <w:t xml:space="preserve"> услуги включает в себя проведение плановых и внеплановых проверок.</w:t>
      </w:r>
    </w:p>
    <w:p w:rsidR="00250B53" w:rsidRDefault="000B2F92" w:rsidP="008B6C56">
      <w:pPr>
        <w:pStyle w:val="a6"/>
        <w:shd w:val="clear" w:color="auto" w:fill="auto"/>
        <w:tabs>
          <w:tab w:val="left" w:pos="1057"/>
        </w:tabs>
        <w:spacing w:line="322" w:lineRule="exact"/>
        <w:ind w:left="20" w:right="20" w:firstLine="547"/>
        <w:jc w:val="both"/>
      </w:pPr>
      <w:r>
        <w:t>4.3.</w:t>
      </w:r>
      <w:r w:rsidR="00250B53">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9F4D57">
        <w:t xml:space="preserve"> </w:t>
      </w:r>
      <w:r w:rsidR="00250B53">
        <w:t>При плановой проверке полноты и качества предоставления муниципальной услуги контролю подлежат:</w:t>
      </w:r>
    </w:p>
    <w:p w:rsidR="00D737EA" w:rsidRDefault="00250B53" w:rsidP="00D737EA">
      <w:pPr>
        <w:pStyle w:val="a6"/>
        <w:shd w:val="clear" w:color="auto" w:fill="auto"/>
        <w:spacing w:line="322" w:lineRule="exact"/>
        <w:ind w:left="20" w:right="20" w:firstLine="540"/>
        <w:jc w:val="both"/>
      </w:pPr>
      <w:r>
        <w:t xml:space="preserve">соблюдение сроков предоставления муниципальной услуги; </w:t>
      </w:r>
    </w:p>
    <w:p w:rsidR="00250B53" w:rsidRDefault="00250B53" w:rsidP="00D737EA">
      <w:pPr>
        <w:pStyle w:val="a6"/>
        <w:shd w:val="clear" w:color="auto" w:fill="auto"/>
        <w:spacing w:line="322" w:lineRule="exact"/>
        <w:ind w:left="20" w:right="20" w:firstLine="540"/>
        <w:jc w:val="both"/>
      </w:pPr>
      <w: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sidR="00D737EA">
        <w:t>муниципальной</w:t>
      </w:r>
      <w:r>
        <w:t xml:space="preserve"> услуги.</w:t>
      </w:r>
    </w:p>
    <w:p w:rsidR="009F4D57" w:rsidRDefault="009F4D57" w:rsidP="00A54581">
      <w:pPr>
        <w:pStyle w:val="a6"/>
        <w:shd w:val="clear" w:color="auto" w:fill="auto"/>
        <w:spacing w:line="322" w:lineRule="exact"/>
        <w:ind w:firstLine="522"/>
        <w:jc w:val="both"/>
      </w:pPr>
      <w:r>
        <w:t>4.4.</w:t>
      </w:r>
      <w:r w:rsidR="00A54581" w:rsidRPr="00A54581">
        <w:t xml:space="preserve">Основанием для проведения внеплановых проверок являются: </w:t>
      </w:r>
    </w:p>
    <w:p w:rsidR="00A54581" w:rsidRPr="009F4D57" w:rsidRDefault="00A54581" w:rsidP="00A54581">
      <w:pPr>
        <w:pStyle w:val="a6"/>
        <w:shd w:val="clear" w:color="auto" w:fill="auto"/>
        <w:spacing w:line="322" w:lineRule="exact"/>
        <w:ind w:firstLine="522"/>
        <w:jc w:val="both"/>
        <w:rPr>
          <w:i/>
          <w:color w:val="FF0000"/>
        </w:rPr>
      </w:pPr>
      <w:r w:rsidRPr="00A5458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 </w:t>
      </w:r>
      <w:r w:rsidR="0024050C" w:rsidRPr="0024050C">
        <w:rPr>
          <w:rStyle w:val="25"/>
          <w:b w:val="0"/>
          <w:i w:val="0"/>
        </w:rPr>
        <w:t>сельского поселения «</w:t>
      </w:r>
      <w:r w:rsidR="00BB1394">
        <w:rPr>
          <w:rStyle w:val="25"/>
          <w:b w:val="0"/>
          <w:i w:val="0"/>
        </w:rPr>
        <w:t>Юбилейнинское</w:t>
      </w:r>
      <w:r w:rsidR="0024050C" w:rsidRPr="0024050C">
        <w:rPr>
          <w:rStyle w:val="25"/>
          <w:b w:val="0"/>
          <w:i w:val="0"/>
        </w:rPr>
        <w:t>»</w:t>
      </w:r>
      <w:r w:rsidR="0024050C">
        <w:rPr>
          <w:rStyle w:val="25"/>
          <w:b w:val="0"/>
          <w:i w:val="0"/>
        </w:rPr>
        <w:t>;</w:t>
      </w:r>
    </w:p>
    <w:p w:rsidR="00250B53" w:rsidRDefault="00250B53" w:rsidP="00A54581">
      <w:pPr>
        <w:pStyle w:val="a6"/>
        <w:shd w:val="clear" w:color="auto" w:fill="auto"/>
        <w:spacing w:line="322" w:lineRule="exact"/>
        <w:ind w:firstLine="522"/>
        <w:jc w:val="both"/>
      </w:pPr>
      <w:r>
        <w:t>обращения граждан и юридических лиц на нарушения законодательства, в том числе на качество предоставления муниципальной услуги.</w:t>
      </w:r>
    </w:p>
    <w:p w:rsidR="00A54581" w:rsidRDefault="00A54581" w:rsidP="00A54581">
      <w:pPr>
        <w:pStyle w:val="a6"/>
        <w:shd w:val="clear" w:color="auto" w:fill="auto"/>
        <w:spacing w:line="322" w:lineRule="exact"/>
        <w:ind w:firstLine="522"/>
        <w:jc w:val="both"/>
      </w:pPr>
    </w:p>
    <w:p w:rsidR="00D04989" w:rsidRDefault="00250B53" w:rsidP="00D04989">
      <w:pPr>
        <w:pStyle w:val="34"/>
        <w:keepNext/>
        <w:keepLines/>
        <w:shd w:val="clear" w:color="auto" w:fill="auto"/>
        <w:spacing w:line="240" w:lineRule="auto"/>
        <w:ind w:firstLine="0"/>
      </w:pPr>
      <w:bookmarkStart w:id="21" w:name="bookmark24"/>
      <w:r>
        <w:t xml:space="preserve">Ответственность должностных лиц за решения и действия (бездействие), принимаемые (осуществляемые) ими в ходе предоставления </w:t>
      </w:r>
    </w:p>
    <w:p w:rsidR="00250B53" w:rsidRDefault="00250B53" w:rsidP="00D04989">
      <w:pPr>
        <w:pStyle w:val="34"/>
        <w:keepNext/>
        <w:keepLines/>
        <w:shd w:val="clear" w:color="auto" w:fill="auto"/>
        <w:spacing w:line="240" w:lineRule="auto"/>
        <w:ind w:firstLine="0"/>
      </w:pPr>
      <w:r>
        <w:t>муниципальной услуги</w:t>
      </w:r>
      <w:bookmarkEnd w:id="21"/>
    </w:p>
    <w:p w:rsidR="00D04989" w:rsidRDefault="00D04989" w:rsidP="00D04989">
      <w:pPr>
        <w:pStyle w:val="34"/>
        <w:keepNext/>
        <w:keepLines/>
        <w:shd w:val="clear" w:color="auto" w:fill="auto"/>
        <w:spacing w:line="240" w:lineRule="auto"/>
        <w:ind w:firstLine="0"/>
      </w:pPr>
    </w:p>
    <w:p w:rsidR="00D04989" w:rsidRDefault="00D04989" w:rsidP="00D04989">
      <w:pPr>
        <w:pStyle w:val="a6"/>
        <w:tabs>
          <w:tab w:val="left" w:pos="1149"/>
        </w:tabs>
        <w:spacing w:line="322" w:lineRule="exact"/>
        <w:ind w:right="40" w:firstLine="567"/>
        <w:jc w:val="both"/>
      </w:pPr>
      <w:r>
        <w:t>4.5.</w:t>
      </w:r>
      <w:bookmarkStart w:id="22" w:name="bookmark25"/>
      <w:r w:rsidRPr="00D04989">
        <w:t xml:space="preserve"> </w:t>
      </w: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w:t>
      </w:r>
      <w:r w:rsidR="0024050C" w:rsidRPr="0024050C">
        <w:rPr>
          <w:rStyle w:val="25"/>
          <w:b w:val="0"/>
          <w:i w:val="0"/>
        </w:rPr>
        <w:t>сельского поселения «</w:t>
      </w:r>
      <w:r w:rsidR="00BB1394">
        <w:rPr>
          <w:rStyle w:val="25"/>
          <w:b w:val="0"/>
          <w:i w:val="0"/>
        </w:rPr>
        <w:t>Юбилейнинское</w:t>
      </w:r>
      <w:r w:rsidR="0024050C" w:rsidRPr="0024050C">
        <w:rPr>
          <w:rStyle w:val="25"/>
          <w:b w:val="0"/>
          <w:i w:val="0"/>
        </w:rPr>
        <w:t>»</w:t>
      </w:r>
      <w:r w:rsidR="0024050C">
        <w:rPr>
          <w:rStyle w:val="25"/>
          <w:b w:val="0"/>
          <w:i w:val="0"/>
        </w:rPr>
        <w:t xml:space="preserve"> </w:t>
      </w:r>
      <w:r>
        <w:t>осуществляется привлечение виновных лиц к ответственности в соответствии с законодательством Российской Федерации.</w:t>
      </w:r>
    </w:p>
    <w:p w:rsidR="00D04989" w:rsidRDefault="00D04989" w:rsidP="00D04989">
      <w:pPr>
        <w:pStyle w:val="a6"/>
        <w:shd w:val="clear" w:color="auto" w:fill="auto"/>
        <w:tabs>
          <w:tab w:val="left" w:pos="1149"/>
        </w:tabs>
        <w:spacing w:line="322" w:lineRule="exact"/>
        <w:ind w:right="40" w:firstLine="567"/>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04989" w:rsidRDefault="00D04989" w:rsidP="00D04989">
      <w:pPr>
        <w:pStyle w:val="a6"/>
        <w:shd w:val="clear" w:color="auto" w:fill="auto"/>
        <w:tabs>
          <w:tab w:val="left" w:pos="1149"/>
        </w:tabs>
        <w:spacing w:line="322" w:lineRule="exact"/>
        <w:ind w:left="560" w:right="40" w:firstLine="0"/>
        <w:jc w:val="both"/>
      </w:pPr>
    </w:p>
    <w:p w:rsidR="00250B53" w:rsidRPr="00E41B46" w:rsidRDefault="00250B53" w:rsidP="00E41B46">
      <w:pPr>
        <w:pStyle w:val="a6"/>
        <w:shd w:val="clear" w:color="auto" w:fill="auto"/>
        <w:tabs>
          <w:tab w:val="left" w:pos="1149"/>
        </w:tabs>
        <w:spacing w:line="322" w:lineRule="exact"/>
        <w:ind w:left="560" w:right="40" w:firstLine="0"/>
        <w:jc w:val="center"/>
        <w:rPr>
          <w:b/>
        </w:rPr>
      </w:pPr>
      <w:r w:rsidRPr="00E41B46">
        <w:rPr>
          <w:b/>
        </w:rPr>
        <w:t>Требования к порядку и формам контроля за предоставлением муниципальной услуги, в том числе со стороны граждан,</w:t>
      </w:r>
      <w:bookmarkStart w:id="23" w:name="bookmark26"/>
      <w:bookmarkEnd w:id="22"/>
      <w:r w:rsidR="00E41B46" w:rsidRPr="00E41B46">
        <w:rPr>
          <w:b/>
        </w:rPr>
        <w:t xml:space="preserve"> </w:t>
      </w:r>
      <w:r w:rsidRPr="00E41B46">
        <w:rPr>
          <w:b/>
        </w:rPr>
        <w:t>их объединений и организаций</w:t>
      </w:r>
      <w:bookmarkEnd w:id="23"/>
    </w:p>
    <w:p w:rsidR="00E41B46" w:rsidRDefault="00E41B46" w:rsidP="00E41B46">
      <w:pPr>
        <w:pStyle w:val="a6"/>
        <w:shd w:val="clear" w:color="auto" w:fill="auto"/>
        <w:tabs>
          <w:tab w:val="left" w:pos="1149"/>
        </w:tabs>
        <w:spacing w:line="322" w:lineRule="exact"/>
        <w:ind w:left="560" w:right="40" w:firstLine="0"/>
        <w:jc w:val="both"/>
      </w:pPr>
    </w:p>
    <w:p w:rsidR="00250B53" w:rsidRDefault="00E41B46" w:rsidP="00E41B46">
      <w:pPr>
        <w:pStyle w:val="a6"/>
        <w:shd w:val="clear" w:color="auto" w:fill="auto"/>
        <w:tabs>
          <w:tab w:val="left" w:pos="1158"/>
        </w:tabs>
        <w:spacing w:line="322" w:lineRule="exact"/>
        <w:ind w:right="40" w:firstLine="709"/>
        <w:jc w:val="both"/>
      </w:pPr>
      <w:r>
        <w:lastRenderedPageBreak/>
        <w:t xml:space="preserve">4.6. </w:t>
      </w:r>
      <w:r w:rsidR="00250B53">
        <w:t>Граждане, их объединения и организации имеют право осуществля</w:t>
      </w:r>
      <w:r w:rsidR="00613DFB">
        <w:t xml:space="preserve">ть контроль за предоставлением </w:t>
      </w:r>
      <w:r w:rsidR="00250B53">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0B53" w:rsidRDefault="00250B53" w:rsidP="00E41B46">
      <w:pPr>
        <w:pStyle w:val="a6"/>
        <w:shd w:val="clear" w:color="auto" w:fill="auto"/>
        <w:spacing w:line="322" w:lineRule="exact"/>
        <w:ind w:firstLine="709"/>
        <w:jc w:val="both"/>
      </w:pPr>
      <w:r>
        <w:t>Граждане, их объединения и организации также имеют право:</w:t>
      </w:r>
    </w:p>
    <w:p w:rsidR="00250B53" w:rsidRDefault="00250B53" w:rsidP="00E41B46">
      <w:pPr>
        <w:pStyle w:val="a6"/>
        <w:shd w:val="clear" w:color="auto" w:fill="auto"/>
        <w:spacing w:line="322" w:lineRule="exact"/>
        <w:ind w:right="40" w:firstLine="709"/>
        <w:jc w:val="both"/>
      </w:pPr>
      <w:r>
        <w:t>направлять замечания и предложения по улучшению доступности и качества предоставления муниципальной услуги;</w:t>
      </w:r>
    </w:p>
    <w:p w:rsidR="00250B53" w:rsidRDefault="00250B53" w:rsidP="00E41B46">
      <w:pPr>
        <w:pStyle w:val="a6"/>
        <w:shd w:val="clear" w:color="auto" w:fill="auto"/>
        <w:spacing w:line="322" w:lineRule="exact"/>
        <w:ind w:right="40" w:firstLine="709"/>
        <w:jc w:val="both"/>
      </w:pPr>
      <w:r>
        <w:t>вносить предложения о мерах по устранению нарушений настоящего Административного регламента.</w:t>
      </w:r>
    </w:p>
    <w:p w:rsidR="00250B53" w:rsidRDefault="00E41B46" w:rsidP="00E41B46">
      <w:pPr>
        <w:pStyle w:val="a6"/>
        <w:shd w:val="clear" w:color="auto" w:fill="auto"/>
        <w:tabs>
          <w:tab w:val="left" w:pos="1254"/>
        </w:tabs>
        <w:spacing w:line="322" w:lineRule="exact"/>
        <w:ind w:right="40" w:firstLine="709"/>
        <w:jc w:val="both"/>
      </w:pPr>
      <w:r>
        <w:t>4.7. </w:t>
      </w:r>
      <w:r w:rsidR="00250B53">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0B53" w:rsidRDefault="00250B53">
      <w:pPr>
        <w:pStyle w:val="a6"/>
        <w:shd w:val="clear" w:color="auto" w:fill="auto"/>
        <w:spacing w:after="300" w:line="322" w:lineRule="exact"/>
        <w:ind w:left="40" w:right="4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1F2A" w:rsidRDefault="007C1F2A" w:rsidP="007C1F2A">
      <w:pPr>
        <w:pStyle w:val="34"/>
        <w:keepNext/>
        <w:keepLines/>
        <w:shd w:val="clear" w:color="auto" w:fill="auto"/>
        <w:ind w:left="142" w:right="240" w:firstLine="0"/>
      </w:pPr>
      <w:bookmarkStart w:id="24" w:name="bookmark82"/>
      <w:r>
        <w:t>5.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w:t>
      </w:r>
      <w:bookmarkEnd w:id="24"/>
    </w:p>
    <w:p w:rsidR="007C1F2A" w:rsidRPr="00AB4F88" w:rsidRDefault="007C1F2A" w:rsidP="007C1F2A">
      <w:pPr>
        <w:pStyle w:val="34"/>
        <w:keepNext/>
        <w:keepLines/>
        <w:shd w:val="clear" w:color="auto" w:fill="auto"/>
        <w:ind w:left="142" w:right="240" w:firstLine="0"/>
        <w:rPr>
          <w:rStyle w:val="18"/>
          <w:b/>
        </w:rPr>
      </w:pPr>
    </w:p>
    <w:p w:rsidR="007C1F2A" w:rsidRPr="007C1F2A" w:rsidRDefault="007C1F2A" w:rsidP="007C1F2A">
      <w:pPr>
        <w:ind w:firstLine="540"/>
        <w:contextualSpacing/>
        <w:jc w:val="both"/>
        <w:rPr>
          <w:rFonts w:ascii="Times New Roman" w:hAnsi="Times New Roman" w:cs="Times New Roman"/>
          <w:sz w:val="28"/>
          <w:szCs w:val="28"/>
        </w:rPr>
      </w:pPr>
      <w:bookmarkStart w:id="25" w:name="bookmark84"/>
      <w:r w:rsidRPr="007C1F2A">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7C1F2A">
        <w:rPr>
          <w:rFonts w:ascii="Times New Roman" w:hAnsi="Times New Roman" w:cs="Times New Roman"/>
          <w:sz w:val="28"/>
          <w:szCs w:val="28"/>
        </w:rPr>
        <w:br/>
        <w:t>а также может быть принята при личном приеме заявителя.</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Заявитель может обратиться с жалобой, в том числе в следующих случаях:</w:t>
      </w:r>
    </w:p>
    <w:p w:rsidR="007C1F2A" w:rsidRPr="007C1F2A" w:rsidRDefault="007C1F2A" w:rsidP="007C1F2A">
      <w:pPr>
        <w:numPr>
          <w:ilvl w:val="3"/>
          <w:numId w:val="47"/>
        </w:numPr>
        <w:tabs>
          <w:tab w:val="left" w:pos="800"/>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нарушение срока регистрации запроса о предоставлении муниципальной услуги;</w:t>
      </w:r>
    </w:p>
    <w:p w:rsidR="007C1F2A" w:rsidRPr="007C1F2A" w:rsidRDefault="007C1F2A" w:rsidP="007C1F2A">
      <w:pPr>
        <w:numPr>
          <w:ilvl w:val="3"/>
          <w:numId w:val="47"/>
        </w:numPr>
        <w:tabs>
          <w:tab w:val="left" w:pos="824"/>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нарушение срока предоставления муниципальной услуги;</w:t>
      </w:r>
    </w:p>
    <w:p w:rsidR="007C1F2A" w:rsidRPr="007C1F2A" w:rsidRDefault="007C1F2A" w:rsidP="007C1F2A">
      <w:pPr>
        <w:numPr>
          <w:ilvl w:val="3"/>
          <w:numId w:val="47"/>
        </w:numPr>
        <w:tabs>
          <w:tab w:val="left" w:pos="903"/>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7C1F2A" w:rsidRPr="007C1F2A" w:rsidRDefault="007C1F2A" w:rsidP="007C1F2A">
      <w:pPr>
        <w:numPr>
          <w:ilvl w:val="3"/>
          <w:numId w:val="47"/>
        </w:numPr>
        <w:tabs>
          <w:tab w:val="left" w:pos="922"/>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7C1F2A" w:rsidRPr="007C1F2A" w:rsidRDefault="007C1F2A" w:rsidP="007C1F2A">
      <w:pPr>
        <w:numPr>
          <w:ilvl w:val="3"/>
          <w:numId w:val="47"/>
        </w:numPr>
        <w:tabs>
          <w:tab w:val="left" w:pos="850"/>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4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4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7C1F2A">
        <w:rPr>
          <w:rFonts w:ascii="Times New Roman" w:hAnsi="Times New Roman" w:cs="Times New Roman"/>
          <w:sz w:val="28"/>
          <w:szCs w:val="28"/>
        </w:rPr>
        <w:br/>
      </w:r>
      <w:r w:rsidRPr="007C1F2A">
        <w:rPr>
          <w:rFonts w:ascii="Times New Roman" w:hAnsi="Times New Roman" w:cs="Times New Roman"/>
          <w:color w:val="000000" w:themeColor="text1"/>
          <w:sz w:val="28"/>
          <w:szCs w:val="28"/>
        </w:rPr>
        <w:t xml:space="preserve">от 27 июля 2010 года </w:t>
      </w:r>
      <w:hyperlink r:id="rId26" w:history="1">
        <w:r w:rsidRPr="007C1F2A">
          <w:rPr>
            <w:rFonts w:ascii="Times New Roman" w:hAnsi="Times New Roman" w:cs="Times New Roman"/>
            <w:color w:val="000000" w:themeColor="text1"/>
            <w:sz w:val="28"/>
            <w:szCs w:val="28"/>
          </w:rPr>
          <w:t>№ 210-ФЗ</w:t>
        </w:r>
      </w:hyperlink>
      <w:r w:rsidRPr="007C1F2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C1F2A">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1F2A" w:rsidRPr="007C1F2A" w:rsidRDefault="007C1F2A" w:rsidP="007C1F2A">
      <w:pPr>
        <w:numPr>
          <w:ilvl w:val="3"/>
          <w:numId w:val="47"/>
        </w:numPr>
        <w:tabs>
          <w:tab w:val="left" w:pos="927"/>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C1F2A" w:rsidRPr="007C1F2A" w:rsidRDefault="007C1F2A" w:rsidP="007C1F2A">
      <w:pPr>
        <w:numPr>
          <w:ilvl w:val="3"/>
          <w:numId w:val="47"/>
        </w:numPr>
        <w:tabs>
          <w:tab w:val="left" w:pos="817"/>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99"/>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7C1F2A">
        <w:rPr>
          <w:rFonts w:ascii="Times New Roman" w:hAnsi="Times New Roman" w:cs="Times New Roman"/>
          <w:color w:val="000000" w:themeColor="text1"/>
          <w:sz w:val="28"/>
          <w:szCs w:val="28"/>
        </w:rPr>
        <w:t xml:space="preserve">от 27 июля 2010 года </w:t>
      </w:r>
      <w:hyperlink r:id="rId27" w:history="1">
        <w:r w:rsidRPr="007C1F2A">
          <w:rPr>
            <w:rFonts w:ascii="Times New Roman" w:hAnsi="Times New Roman" w:cs="Times New Roman"/>
            <w:color w:val="000000" w:themeColor="text1"/>
            <w:sz w:val="28"/>
            <w:szCs w:val="28"/>
          </w:rPr>
          <w:t>№ 210-ФЗ</w:t>
        </w:r>
      </w:hyperlink>
      <w:r w:rsidRPr="007C1F2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C1F2A">
        <w:rPr>
          <w:rFonts w:ascii="Times New Roman" w:hAnsi="Times New Roman" w:cs="Times New Roman"/>
          <w:sz w:val="28"/>
          <w:szCs w:val="28"/>
        </w:rPr>
        <w:t>.</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Жалоба должна содержать:</w:t>
      </w:r>
    </w:p>
    <w:p w:rsidR="007C1F2A" w:rsidRPr="007C1F2A" w:rsidRDefault="007C1F2A" w:rsidP="007C1F2A">
      <w:pPr>
        <w:numPr>
          <w:ilvl w:val="4"/>
          <w:numId w:val="47"/>
        </w:numPr>
        <w:tabs>
          <w:tab w:val="left" w:pos="903"/>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1F2A" w:rsidRPr="007C1F2A" w:rsidRDefault="007C1F2A" w:rsidP="007C1F2A">
      <w:pPr>
        <w:numPr>
          <w:ilvl w:val="4"/>
          <w:numId w:val="47"/>
        </w:numPr>
        <w:tabs>
          <w:tab w:val="left" w:pos="82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1F2A" w:rsidRPr="007C1F2A" w:rsidRDefault="007C1F2A" w:rsidP="007C1F2A">
      <w:pPr>
        <w:numPr>
          <w:ilvl w:val="5"/>
          <w:numId w:val="47"/>
        </w:numPr>
        <w:tabs>
          <w:tab w:val="left" w:pos="84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1F2A" w:rsidRPr="007C1F2A" w:rsidRDefault="007C1F2A" w:rsidP="007C1F2A">
      <w:pPr>
        <w:numPr>
          <w:ilvl w:val="5"/>
          <w:numId w:val="47"/>
        </w:numPr>
        <w:tabs>
          <w:tab w:val="left" w:pos="937"/>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1F2A" w:rsidRPr="007C1F2A" w:rsidRDefault="007C1F2A" w:rsidP="007C1F2A">
      <w:pPr>
        <w:numPr>
          <w:ilvl w:val="6"/>
          <w:numId w:val="47"/>
        </w:numPr>
        <w:tabs>
          <w:tab w:val="left" w:pos="107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Жалобы на решения, действия (бездействия) должностных лиц рассматриваются в порядке и сроки, установленные Федеральным законом </w:t>
      </w:r>
      <w:r w:rsidRPr="007C1F2A">
        <w:rPr>
          <w:rFonts w:ascii="Times New Roman" w:hAnsi="Times New Roman" w:cs="Times New Roman"/>
          <w:sz w:val="28"/>
          <w:szCs w:val="28"/>
        </w:rPr>
        <w:br/>
        <w:t>от 2 мая 2006 года № 59-ФЗ «О порядке рассмотрения обращений граждан Российской Федерации».</w:t>
      </w:r>
    </w:p>
    <w:p w:rsidR="007C1F2A" w:rsidRPr="007C1F2A" w:rsidRDefault="007C1F2A" w:rsidP="007C1F2A">
      <w:pPr>
        <w:tabs>
          <w:tab w:val="left" w:pos="1014"/>
        </w:tabs>
        <w:contextualSpacing/>
        <w:rPr>
          <w:rFonts w:ascii="Times New Roman" w:hAnsi="Times New Roman" w:cs="Times New Roman"/>
          <w:sz w:val="28"/>
          <w:szCs w:val="28"/>
        </w:rPr>
      </w:pPr>
    </w:p>
    <w:p w:rsidR="007C1F2A" w:rsidRPr="007C1F2A" w:rsidRDefault="007C1F2A" w:rsidP="007C1F2A">
      <w:pPr>
        <w:tabs>
          <w:tab w:val="left" w:pos="1014"/>
        </w:tabs>
        <w:contextualSpacing/>
        <w:jc w:val="center"/>
        <w:rPr>
          <w:rFonts w:ascii="Times New Roman" w:hAnsi="Times New Roman" w:cs="Times New Roman"/>
          <w:b/>
          <w:sz w:val="28"/>
          <w:szCs w:val="28"/>
        </w:rPr>
      </w:pPr>
      <w:r w:rsidRPr="007C1F2A">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ЕПГУ</w:t>
      </w:r>
    </w:p>
    <w:p w:rsidR="007C1F2A" w:rsidRPr="007C1F2A" w:rsidRDefault="007C1F2A" w:rsidP="007C1F2A">
      <w:pPr>
        <w:tabs>
          <w:tab w:val="left" w:pos="1014"/>
        </w:tabs>
        <w:contextualSpacing/>
        <w:rPr>
          <w:rFonts w:ascii="Times New Roman" w:hAnsi="Times New Roman" w:cs="Times New Roman"/>
          <w:sz w:val="28"/>
          <w:szCs w:val="28"/>
        </w:rPr>
      </w:pPr>
    </w:p>
    <w:p w:rsidR="007C1F2A" w:rsidRPr="007C1F2A" w:rsidRDefault="007C1F2A" w:rsidP="007C1F2A">
      <w:pPr>
        <w:numPr>
          <w:ilvl w:val="6"/>
          <w:numId w:val="47"/>
        </w:num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C1F2A" w:rsidRPr="007C1F2A" w:rsidRDefault="007C1F2A" w:rsidP="007C1F2A">
      <w:pPr>
        <w:ind w:firstLine="540"/>
        <w:contextualSpacing/>
        <w:jc w:val="both"/>
        <w:rPr>
          <w:rFonts w:ascii="Times New Roman" w:hAnsi="Times New Roman" w:cs="Times New Roman"/>
          <w:sz w:val="28"/>
          <w:szCs w:val="28"/>
        </w:rPr>
      </w:pPr>
    </w:p>
    <w:p w:rsidR="007C1F2A" w:rsidRPr="007C1F2A" w:rsidRDefault="007C1F2A" w:rsidP="007C1F2A">
      <w:pPr>
        <w:ind w:firstLine="540"/>
        <w:contextualSpacing/>
        <w:jc w:val="center"/>
        <w:rPr>
          <w:rFonts w:ascii="Times New Roman" w:hAnsi="Times New Roman" w:cs="Times New Roman"/>
          <w:b/>
          <w:sz w:val="28"/>
          <w:szCs w:val="28"/>
        </w:rPr>
      </w:pPr>
      <w:r w:rsidRPr="007C1F2A">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Pr="007C1F2A">
        <w:rPr>
          <w:rFonts w:ascii="Times New Roman" w:hAnsi="Times New Roman" w:cs="Times New Roman"/>
          <w:b/>
          <w:sz w:val="28"/>
          <w:szCs w:val="28"/>
        </w:rPr>
        <w:lastRenderedPageBreak/>
        <w:t xml:space="preserve">(бездействия) Уполномоченного органа, предоставляющего муниципальную услугу, </w:t>
      </w:r>
      <w:r w:rsidRPr="007C1F2A">
        <w:rPr>
          <w:rFonts w:ascii="Times New Roman" w:hAnsi="Times New Roman" w:cs="Times New Roman"/>
          <w:b/>
          <w:sz w:val="28"/>
          <w:szCs w:val="28"/>
        </w:rPr>
        <w:br/>
        <w:t>а также его должностных лиц.</w:t>
      </w:r>
    </w:p>
    <w:p w:rsidR="007C1F2A" w:rsidRPr="007C1F2A" w:rsidRDefault="007C1F2A" w:rsidP="007C1F2A">
      <w:pPr>
        <w:ind w:firstLine="540"/>
        <w:contextualSpacing/>
        <w:jc w:val="both"/>
        <w:rPr>
          <w:rFonts w:ascii="Times New Roman" w:hAnsi="Times New Roman" w:cs="Times New Roman"/>
          <w:sz w:val="28"/>
          <w:szCs w:val="28"/>
        </w:rPr>
      </w:pPr>
    </w:p>
    <w:p w:rsidR="007C1F2A" w:rsidRPr="007C1F2A" w:rsidRDefault="007C1F2A" w:rsidP="007C1F2A">
      <w:pPr>
        <w:numPr>
          <w:ilvl w:val="6"/>
          <w:numId w:val="47"/>
        </w:num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7C1F2A">
        <w:rPr>
          <w:rFonts w:ascii="Times New Roman" w:hAnsi="Times New Roman" w:cs="Times New Roman"/>
          <w:color w:val="000000" w:themeColor="text1"/>
          <w:sz w:val="28"/>
          <w:szCs w:val="28"/>
        </w:rPr>
        <w:t xml:space="preserve">от 27 июля 2010 года </w:t>
      </w:r>
      <w:hyperlink r:id="rId28" w:history="1">
        <w:r w:rsidRPr="007C1F2A">
          <w:rPr>
            <w:rFonts w:ascii="Times New Roman" w:hAnsi="Times New Roman" w:cs="Times New Roman"/>
            <w:color w:val="000000" w:themeColor="text1"/>
            <w:sz w:val="28"/>
            <w:szCs w:val="28"/>
          </w:rPr>
          <w:t>№ 210-ФЗ</w:t>
        </w:r>
      </w:hyperlink>
      <w:r w:rsidRPr="007C1F2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C1F2A">
        <w:rPr>
          <w:rFonts w:ascii="Times New Roman" w:hAnsi="Times New Roman" w:cs="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1F2A" w:rsidRDefault="007C1F2A" w:rsidP="007C1F2A">
      <w:pPr>
        <w:ind w:left="540"/>
        <w:contextualSpacing/>
        <w:jc w:val="both"/>
        <w:rPr>
          <w:sz w:val="28"/>
          <w:szCs w:val="28"/>
        </w:rPr>
      </w:pPr>
    </w:p>
    <w:p w:rsidR="007C1F2A" w:rsidRDefault="007C1F2A" w:rsidP="007C1F2A">
      <w:pPr>
        <w:pStyle w:val="34"/>
        <w:keepNext/>
        <w:keepLines/>
        <w:shd w:val="clear" w:color="auto" w:fill="auto"/>
        <w:spacing w:line="326" w:lineRule="exact"/>
        <w:ind w:firstLine="0"/>
      </w:pPr>
      <w:r>
        <w:t xml:space="preserve">6. Особенности выполнения административных процедур (действий) в многофункциональных центрах предоставления государственных </w:t>
      </w:r>
      <w:r>
        <w:br/>
        <w:t>и</w:t>
      </w:r>
      <w:bookmarkStart w:id="26" w:name="bookmark85"/>
      <w:bookmarkEnd w:id="25"/>
      <w:r>
        <w:t xml:space="preserve"> муниципальных услуг</w:t>
      </w:r>
      <w:bookmarkEnd w:id="26"/>
    </w:p>
    <w:p w:rsidR="007C1F2A" w:rsidRDefault="007C1F2A" w:rsidP="007C1F2A">
      <w:pPr>
        <w:pStyle w:val="34"/>
        <w:keepNext/>
        <w:keepLines/>
        <w:shd w:val="clear" w:color="auto" w:fill="auto"/>
        <w:spacing w:line="326" w:lineRule="exact"/>
        <w:ind w:firstLine="0"/>
      </w:pPr>
    </w:p>
    <w:p w:rsidR="007C1F2A" w:rsidRDefault="007C1F2A" w:rsidP="007C1F2A">
      <w:pPr>
        <w:pStyle w:val="34"/>
        <w:keepNext/>
        <w:keepLines/>
        <w:shd w:val="clear" w:color="auto" w:fill="auto"/>
        <w:ind w:firstLine="0"/>
      </w:pPr>
      <w:bookmarkStart w:id="27" w:name="bookmark86"/>
      <w:r>
        <w:t>Исчерпывающий перечень административных процедур (действий) при предоставлении муниципальной услуги, выполняемых</w:t>
      </w:r>
      <w:bookmarkStart w:id="28" w:name="bookmark87"/>
      <w:bookmarkEnd w:id="27"/>
      <w:r>
        <w:t xml:space="preserve"> многофункциональными центрами</w:t>
      </w:r>
      <w:bookmarkEnd w:id="28"/>
    </w:p>
    <w:p w:rsidR="007C1F2A" w:rsidRDefault="007C1F2A" w:rsidP="007C1F2A">
      <w:pPr>
        <w:pStyle w:val="a6"/>
        <w:shd w:val="clear" w:color="auto" w:fill="auto"/>
        <w:spacing w:line="322" w:lineRule="exact"/>
        <w:ind w:left="20" w:firstLine="680"/>
        <w:jc w:val="both"/>
      </w:pPr>
    </w:p>
    <w:p w:rsidR="007C1F2A" w:rsidRDefault="007C1F2A" w:rsidP="007C1F2A">
      <w:pPr>
        <w:pStyle w:val="a6"/>
        <w:shd w:val="clear" w:color="auto" w:fill="auto"/>
        <w:spacing w:line="322" w:lineRule="exact"/>
        <w:ind w:left="20" w:firstLine="680"/>
        <w:jc w:val="both"/>
      </w:pPr>
      <w:r>
        <w:t>6.1 Многофункциональный центр осуществляет:</w:t>
      </w:r>
    </w:p>
    <w:p w:rsidR="007C1F2A" w:rsidRDefault="007C1F2A" w:rsidP="007C1F2A">
      <w:pPr>
        <w:pStyle w:val="a6"/>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C1F2A" w:rsidRDefault="007C1F2A" w:rsidP="007C1F2A">
      <w:pPr>
        <w:pStyle w:val="a6"/>
        <w:shd w:val="clear" w:color="auto" w:fill="auto"/>
        <w:spacing w:line="322" w:lineRule="exact"/>
        <w:ind w:left="20" w:right="20" w:firstLine="68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C1F2A" w:rsidRDefault="007C1F2A" w:rsidP="007C1F2A">
      <w:pPr>
        <w:pStyle w:val="a6"/>
        <w:shd w:val="clear" w:color="auto" w:fill="auto"/>
        <w:spacing w:line="322" w:lineRule="exact"/>
        <w:ind w:left="20" w:right="20" w:firstLine="680"/>
        <w:jc w:val="both"/>
      </w:pPr>
      <w:r>
        <w:t xml:space="preserve">иные процедуры и действия, предусмотренные Федеральным законом </w:t>
      </w:r>
      <w:r>
        <w:br/>
        <w:t>№ 210-ФЗ.</w:t>
      </w:r>
    </w:p>
    <w:p w:rsidR="007C1F2A" w:rsidRDefault="007C1F2A" w:rsidP="007C1F2A">
      <w:pPr>
        <w:pStyle w:val="a6"/>
        <w:shd w:val="clear" w:color="auto" w:fill="auto"/>
        <w:spacing w:after="300" w:line="322" w:lineRule="exact"/>
        <w:ind w:left="20" w:right="20" w:firstLine="680"/>
        <w:jc w:val="both"/>
      </w:pPr>
      <w: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C1F2A" w:rsidRDefault="007C1F2A" w:rsidP="007C1F2A">
      <w:pPr>
        <w:pStyle w:val="34"/>
        <w:keepNext/>
        <w:keepLines/>
        <w:shd w:val="clear" w:color="auto" w:fill="auto"/>
        <w:ind w:firstLine="0"/>
      </w:pPr>
      <w:bookmarkStart w:id="29" w:name="bookmark88"/>
      <w:r>
        <w:t>Информирование заявителей</w:t>
      </w:r>
      <w:bookmarkEnd w:id="29"/>
    </w:p>
    <w:p w:rsidR="007C1F2A" w:rsidRDefault="007C1F2A" w:rsidP="007C1F2A">
      <w:pPr>
        <w:pStyle w:val="34"/>
        <w:keepNext/>
        <w:keepLines/>
        <w:shd w:val="clear" w:color="auto" w:fill="auto"/>
        <w:ind w:firstLine="0"/>
      </w:pPr>
    </w:p>
    <w:p w:rsidR="007C1F2A" w:rsidRDefault="007C1F2A" w:rsidP="007C1F2A">
      <w:pPr>
        <w:pStyle w:val="a6"/>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7C1F2A" w:rsidRDefault="007C1F2A" w:rsidP="007C1F2A">
      <w:pPr>
        <w:pStyle w:val="a6"/>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C1F2A" w:rsidRDefault="007C1F2A" w:rsidP="007C1F2A">
      <w:pPr>
        <w:pStyle w:val="a6"/>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7C1F2A" w:rsidRDefault="007C1F2A" w:rsidP="007C1F2A">
      <w:pPr>
        <w:pStyle w:val="a6"/>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C1F2A" w:rsidRDefault="007C1F2A" w:rsidP="007C1F2A">
      <w:pPr>
        <w:pStyle w:val="a6"/>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C1F2A" w:rsidRDefault="007C1F2A" w:rsidP="007C1F2A">
      <w:pPr>
        <w:pStyle w:val="a6"/>
        <w:shd w:val="clear" w:color="auto" w:fill="auto"/>
        <w:spacing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C1F2A" w:rsidRDefault="007C1F2A" w:rsidP="007C1F2A">
      <w:pPr>
        <w:pStyle w:val="a6"/>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7C1F2A" w:rsidRDefault="007C1F2A" w:rsidP="007C1F2A">
      <w:pPr>
        <w:pStyle w:val="a6"/>
        <w:shd w:val="clear" w:color="auto" w:fill="auto"/>
        <w:spacing w:line="322" w:lineRule="exact"/>
        <w:ind w:left="20" w:firstLine="720"/>
        <w:jc w:val="both"/>
      </w:pPr>
      <w:r>
        <w:t>назначить другое время для консультаций.</w:t>
      </w:r>
    </w:p>
    <w:p w:rsidR="007C1F2A" w:rsidRDefault="007C1F2A" w:rsidP="007C1F2A">
      <w:pPr>
        <w:pStyle w:val="a6"/>
        <w:shd w:val="clear" w:color="auto" w:fill="auto"/>
        <w:spacing w:after="341" w:line="322" w:lineRule="exact"/>
        <w:ind w:left="20"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C1F2A" w:rsidRDefault="007C1F2A" w:rsidP="007C1F2A">
      <w:pPr>
        <w:pStyle w:val="34"/>
        <w:keepNext/>
        <w:keepLines/>
        <w:shd w:val="clear" w:color="auto" w:fill="auto"/>
        <w:spacing w:line="270" w:lineRule="exact"/>
        <w:ind w:left="20" w:firstLine="720"/>
        <w:jc w:val="both"/>
      </w:pPr>
      <w:bookmarkStart w:id="30" w:name="bookmark89"/>
      <w:r>
        <w:t xml:space="preserve">Выдача заявителю результата предоставления </w:t>
      </w:r>
      <w:bookmarkStart w:id="31" w:name="bookmark90"/>
      <w:bookmarkEnd w:id="30"/>
      <w:r>
        <w:t>муниципальной услуги</w:t>
      </w:r>
      <w:bookmarkEnd w:id="31"/>
    </w:p>
    <w:p w:rsidR="007C1F2A" w:rsidRDefault="007C1F2A" w:rsidP="007C1F2A">
      <w:pPr>
        <w:pStyle w:val="34"/>
        <w:keepNext/>
        <w:keepLines/>
        <w:shd w:val="clear" w:color="auto" w:fill="auto"/>
        <w:spacing w:line="270" w:lineRule="exact"/>
        <w:ind w:left="20" w:firstLine="720"/>
        <w:jc w:val="both"/>
      </w:pPr>
    </w:p>
    <w:p w:rsidR="007C1F2A" w:rsidRDefault="007C1F2A" w:rsidP="007C1F2A">
      <w:pPr>
        <w:pStyle w:val="a6"/>
        <w:numPr>
          <w:ilvl w:val="0"/>
          <w:numId w:val="35"/>
        </w:numPr>
        <w:shd w:val="clear" w:color="auto" w:fill="auto"/>
        <w:tabs>
          <w:tab w:val="left" w:pos="1393"/>
        </w:tabs>
        <w:spacing w:line="322" w:lineRule="exact"/>
        <w:ind w:left="20" w:right="20" w:firstLine="72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w:t>
      </w:r>
      <w:r>
        <w:lastRenderedPageBreak/>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7C1F2A" w:rsidRDefault="007C1F2A" w:rsidP="007C1F2A">
      <w:pPr>
        <w:pStyle w:val="a6"/>
        <w:shd w:val="clear" w:color="auto" w:fill="auto"/>
        <w:spacing w:line="322" w:lineRule="exact"/>
        <w:ind w:left="20" w:right="20"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w:t>
      </w:r>
      <w:r w:rsidRPr="00B70216">
        <w:t>остановление</w:t>
      </w:r>
      <w:r>
        <w:t>м</w:t>
      </w:r>
      <w:r w:rsidRPr="00B70216">
        <w:t xml:space="preserve"> Правительства Р</w:t>
      </w:r>
      <w:r>
        <w:t xml:space="preserve">оссийской </w:t>
      </w:r>
      <w:r w:rsidRPr="00B70216">
        <w:t>Ф</w:t>
      </w:r>
      <w:r>
        <w:t>едерации</w:t>
      </w:r>
      <w:r w:rsidRPr="00B70216">
        <w:t xml:space="preserve"> от 27</w:t>
      </w:r>
      <w:r>
        <w:t xml:space="preserve"> сентября </w:t>
      </w:r>
      <w:r w:rsidRPr="00B70216">
        <w:t>2011</w:t>
      </w:r>
      <w:r>
        <w:t xml:space="preserve"> года</w:t>
      </w:r>
      <w:r w:rsidRPr="00B70216">
        <w:t xml:space="preserve"> </w:t>
      </w:r>
      <w:r>
        <w:t>№</w:t>
      </w:r>
      <w:r w:rsidRPr="00B70216">
        <w:t xml:space="preserve"> 797 </w:t>
      </w:r>
      <w:r>
        <w:t>«</w:t>
      </w:r>
      <w:r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t>».</w:t>
      </w:r>
    </w:p>
    <w:p w:rsidR="007C1F2A" w:rsidRDefault="007C1F2A" w:rsidP="007C1F2A">
      <w:pPr>
        <w:pStyle w:val="a6"/>
        <w:numPr>
          <w:ilvl w:val="0"/>
          <w:numId w:val="3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C1F2A" w:rsidRDefault="007C1F2A" w:rsidP="007C1F2A">
      <w:pPr>
        <w:pStyle w:val="a6"/>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7C1F2A" w:rsidRDefault="007C1F2A" w:rsidP="007C1F2A">
      <w:pPr>
        <w:pStyle w:val="a6"/>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C1F2A" w:rsidRDefault="007C1F2A" w:rsidP="007C1F2A">
      <w:pPr>
        <w:pStyle w:val="a6"/>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7C1F2A" w:rsidRDefault="007C1F2A" w:rsidP="007C1F2A">
      <w:pPr>
        <w:pStyle w:val="a6"/>
        <w:shd w:val="clear" w:color="auto" w:fill="auto"/>
        <w:spacing w:line="322" w:lineRule="exact"/>
        <w:ind w:left="20" w:right="20" w:firstLine="700"/>
        <w:jc w:val="both"/>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Default="007C1F2A" w:rsidP="007C1F2A">
      <w:pPr>
        <w:pStyle w:val="a6"/>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Default="007C1F2A" w:rsidP="007C1F2A">
      <w:pPr>
        <w:pStyle w:val="a6"/>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7C1F2A" w:rsidRDefault="007C1F2A" w:rsidP="007C1F2A">
      <w:pPr>
        <w:pStyle w:val="a6"/>
        <w:shd w:val="clear" w:color="auto" w:fill="auto"/>
        <w:spacing w:line="322" w:lineRule="exact"/>
        <w:ind w:left="20" w:right="20" w:firstLine="700"/>
        <w:jc w:val="both"/>
        <w:sectPr w:rsidR="007C1F2A" w:rsidSect="00460E27">
          <w:footerReference w:type="default" r:id="rId29"/>
          <w:pgSz w:w="11905" w:h="16837"/>
          <w:pgMar w:top="851" w:right="851" w:bottom="851" w:left="1701" w:header="0" w:footer="6" w:gutter="0"/>
          <w:cols w:space="720"/>
          <w:noEndnote/>
          <w:titlePg/>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A009CF" w:rsidRDefault="00A009CF">
      <w:pPr>
        <w:rPr>
          <w:rFonts w:ascii="Times New Roman" w:hAnsi="Times New Roman" w:cs="Times New Roman"/>
          <w:color w:val="auto"/>
          <w:sz w:val="27"/>
          <w:szCs w:val="27"/>
        </w:rPr>
      </w:pPr>
      <w:r>
        <w:lastRenderedPageBreak/>
        <w:br w:type="page"/>
      </w:r>
    </w:p>
    <w:p w:rsidR="0024050C" w:rsidRPr="00134E7B" w:rsidRDefault="00A009CF" w:rsidP="0024050C">
      <w:pPr>
        <w:suppressAutoHyphens/>
        <w:ind w:left="4536" w:right="-149"/>
        <w:jc w:val="center"/>
        <w:rPr>
          <w:rFonts w:ascii="Times New Roman" w:hAnsi="Times New Roman" w:cs="Times New Roman"/>
          <w:sz w:val="28"/>
          <w:szCs w:val="28"/>
        </w:rPr>
      </w:pPr>
      <w:bookmarkStart w:id="32" w:name="bookmark41"/>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24050C" w:rsidRPr="00467656">
        <w:rPr>
          <w:rFonts w:ascii="Times New Roman" w:hAnsi="Times New Roman" w:cs="Times New Roman"/>
          <w:color w:val="auto"/>
          <w:sz w:val="28"/>
          <w:szCs w:val="28"/>
        </w:rPr>
        <w:t>сельского поселения «</w:t>
      </w:r>
      <w:r w:rsidR="00BB1394">
        <w:rPr>
          <w:rFonts w:ascii="Times New Roman" w:hAnsi="Times New Roman" w:cs="Times New Roman"/>
          <w:color w:val="auto"/>
          <w:sz w:val="28"/>
          <w:szCs w:val="28"/>
        </w:rPr>
        <w:t>Юбилейнинское</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24050C">
        <w:rPr>
          <w:rFonts w:ascii="Times New Roman" w:hAnsi="Times New Roman" w:cs="Times New Roman"/>
          <w:color w:val="auto"/>
          <w:sz w:val="28"/>
          <w:szCs w:val="28"/>
        </w:rPr>
        <w:t>льского поселения «</w:t>
      </w:r>
      <w:r w:rsidR="00BB1394">
        <w:rPr>
          <w:rFonts w:ascii="Times New Roman" w:hAnsi="Times New Roman" w:cs="Times New Roman"/>
          <w:color w:val="auto"/>
          <w:sz w:val="28"/>
          <w:szCs w:val="28"/>
        </w:rPr>
        <w:t>Юбилейнинское</w:t>
      </w:r>
      <w:r w:rsidR="0024050C">
        <w:rPr>
          <w:rFonts w:ascii="Times New Roman" w:hAnsi="Times New Roman" w:cs="Times New Roman"/>
          <w:color w:val="auto"/>
          <w:sz w:val="28"/>
          <w:szCs w:val="28"/>
        </w:rPr>
        <w:t>»</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w:t>
      </w:r>
      <w:r w:rsidR="0037223F">
        <w:rPr>
          <w:rFonts w:ascii="Times New Roman" w:hAnsi="Times New Roman" w:cs="Times New Roman"/>
          <w:sz w:val="28"/>
          <w:szCs w:val="28"/>
        </w:rPr>
        <w:t>07</w:t>
      </w:r>
      <w:r w:rsidR="0024050C" w:rsidRPr="00134E7B">
        <w:rPr>
          <w:rFonts w:ascii="Times New Roman" w:hAnsi="Times New Roman" w:cs="Times New Roman"/>
          <w:sz w:val="28"/>
          <w:szCs w:val="28"/>
        </w:rPr>
        <w:t xml:space="preserve">» </w:t>
      </w:r>
      <w:r w:rsidR="0037223F">
        <w:rPr>
          <w:rFonts w:ascii="Times New Roman" w:hAnsi="Times New Roman" w:cs="Times New Roman"/>
          <w:sz w:val="28"/>
          <w:szCs w:val="28"/>
        </w:rPr>
        <w:t>ноября</w:t>
      </w:r>
      <w:r w:rsidR="0024050C" w:rsidRPr="00134E7B">
        <w:rPr>
          <w:rFonts w:ascii="Times New Roman" w:hAnsi="Times New Roman" w:cs="Times New Roman"/>
          <w:sz w:val="28"/>
          <w:szCs w:val="28"/>
        </w:rPr>
        <w:t xml:space="preserve"> 202</w:t>
      </w:r>
      <w:r w:rsidR="0037223F">
        <w:rPr>
          <w:rFonts w:ascii="Times New Roman" w:hAnsi="Times New Roman" w:cs="Times New Roman"/>
          <w:sz w:val="28"/>
          <w:szCs w:val="28"/>
        </w:rPr>
        <w:t xml:space="preserve">2 </w:t>
      </w:r>
      <w:r w:rsidR="0024050C" w:rsidRPr="00134E7B">
        <w:rPr>
          <w:rFonts w:ascii="Times New Roman" w:hAnsi="Times New Roman" w:cs="Times New Roman"/>
          <w:sz w:val="28"/>
          <w:szCs w:val="28"/>
        </w:rPr>
        <w:t>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w:t>
      </w:r>
      <w:r w:rsidR="0037223F">
        <w:rPr>
          <w:rFonts w:ascii="Times New Roman" w:hAnsi="Times New Roman" w:cs="Times New Roman"/>
          <w:sz w:val="28"/>
          <w:szCs w:val="28"/>
        </w:rPr>
        <w:t>19</w:t>
      </w:r>
    </w:p>
    <w:p w:rsidR="006703F1" w:rsidRDefault="006703F1" w:rsidP="0024050C">
      <w:pPr>
        <w:suppressAutoHyphens/>
        <w:ind w:left="5103" w:right="-149"/>
        <w:jc w:val="center"/>
      </w:pPr>
    </w:p>
    <w:p w:rsidR="00250B53" w:rsidRDefault="00250B53">
      <w:pPr>
        <w:pStyle w:val="34"/>
        <w:keepNext/>
        <w:keepLines/>
        <w:shd w:val="clear" w:color="auto" w:fill="auto"/>
        <w:spacing w:after="305" w:line="326" w:lineRule="exact"/>
        <w:ind w:firstLine="0"/>
      </w:pPr>
      <w:r>
        <w:t xml:space="preserve">Форма решения о предоставлении </w:t>
      </w:r>
      <w:r w:rsidR="00A009CF">
        <w:t>муниципальной</w:t>
      </w:r>
      <w:r>
        <w:t xml:space="preserve"> услуги</w:t>
      </w:r>
      <w:bookmarkEnd w:id="32"/>
    </w:p>
    <w:p w:rsidR="00250B53" w:rsidRDefault="006703F1" w:rsidP="006703F1">
      <w:pPr>
        <w:pStyle w:val="101"/>
        <w:shd w:val="clear" w:color="auto" w:fill="auto"/>
        <w:spacing w:before="0" w:after="0" w:line="170" w:lineRule="exact"/>
      </w:pPr>
      <w:r>
        <w:t>Наименование У</w:t>
      </w:r>
      <w:r w:rsidR="00250B53">
        <w:t xml:space="preserve">полномоченного </w:t>
      </w:r>
      <w:r>
        <w:t xml:space="preserve"> </w:t>
      </w:r>
      <w:r w:rsidR="00250B53">
        <w:t>органа местного самоуправления</w:t>
      </w:r>
    </w:p>
    <w:p w:rsidR="006703F1" w:rsidRDefault="006703F1" w:rsidP="006703F1">
      <w:pPr>
        <w:pStyle w:val="101"/>
        <w:shd w:val="clear" w:color="auto" w:fill="auto"/>
        <w:spacing w:before="0" w:after="0" w:line="170" w:lineRule="exact"/>
      </w:pPr>
    </w:p>
    <w:p w:rsidR="00250B53" w:rsidRDefault="00250B53" w:rsidP="0024050C">
      <w:pPr>
        <w:pStyle w:val="31"/>
        <w:shd w:val="clear" w:color="auto" w:fill="auto"/>
        <w:tabs>
          <w:tab w:val="left" w:leader="underscore" w:pos="8934"/>
        </w:tabs>
        <w:spacing w:before="0" w:after="0" w:line="230" w:lineRule="exact"/>
        <w:ind w:left="4360"/>
        <w:jc w:val="left"/>
      </w:pPr>
      <w:r>
        <w:t>Кому</w:t>
      </w:r>
      <w:r>
        <w:rPr>
          <w:rStyle w:val="37"/>
          <w:noProof w:val="0"/>
        </w:rPr>
        <w:tab/>
      </w:r>
    </w:p>
    <w:p w:rsidR="00250B53" w:rsidRDefault="00250B53" w:rsidP="0024050C">
      <w:pPr>
        <w:pStyle w:val="111"/>
        <w:shd w:val="clear" w:color="auto" w:fill="auto"/>
        <w:spacing w:before="0" w:after="0" w:line="160" w:lineRule="exact"/>
        <w:ind w:left="6000"/>
      </w:pPr>
      <w:r>
        <w:t>(фамилия, имя, отчество)</w:t>
      </w:r>
    </w:p>
    <w:p w:rsidR="00250B53" w:rsidRDefault="00250B53">
      <w:pPr>
        <w:pStyle w:val="111"/>
        <w:shd w:val="clear" w:color="auto" w:fill="auto"/>
        <w:spacing w:before="0" w:after="618" w:line="160" w:lineRule="exact"/>
        <w:ind w:left="5400"/>
      </w:pPr>
      <w:r>
        <w:t>(телефон и адрес электронной почты)</w:t>
      </w:r>
    </w:p>
    <w:p w:rsidR="00250B53" w:rsidRDefault="00250B53">
      <w:pPr>
        <w:pStyle w:val="34"/>
        <w:keepNext/>
        <w:keepLines/>
        <w:shd w:val="clear" w:color="auto" w:fill="auto"/>
        <w:spacing w:after="341"/>
        <w:ind w:firstLine="0"/>
      </w:pPr>
      <w:bookmarkStart w:id="33" w:name="bookmark42"/>
      <w:r>
        <w:t>РЕШЕНИЕ о предоставлении жилого помещения</w:t>
      </w:r>
      <w:bookmarkEnd w:id="33"/>
    </w:p>
    <w:p w:rsidR="00250B53" w:rsidRDefault="00250B53">
      <w:pPr>
        <w:pStyle w:val="a6"/>
        <w:shd w:val="clear" w:color="auto" w:fill="auto"/>
        <w:tabs>
          <w:tab w:val="left" w:leader="underscore" w:pos="2160"/>
          <w:tab w:val="left" w:pos="7954"/>
          <w:tab w:val="left" w:leader="underscore" w:pos="9418"/>
        </w:tabs>
        <w:spacing w:after="480" w:line="270" w:lineRule="exact"/>
        <w:ind w:left="580" w:hanging="580"/>
      </w:pPr>
      <w:r>
        <w:t>Дата</w:t>
      </w:r>
      <w:r>
        <w:tab/>
      </w:r>
      <w:r>
        <w:tab/>
        <w:t>№</w:t>
      </w:r>
      <w:r>
        <w:tab/>
      </w:r>
    </w:p>
    <w:p w:rsidR="00250B53" w:rsidRDefault="00250B53">
      <w:pPr>
        <w:pStyle w:val="a6"/>
        <w:shd w:val="clear" w:color="auto" w:fill="auto"/>
        <w:tabs>
          <w:tab w:val="left" w:leader="underscore" w:pos="7972"/>
          <w:tab w:val="left" w:leader="underscore" w:pos="9518"/>
          <w:tab w:val="left" w:leader="underscore" w:pos="9662"/>
        </w:tabs>
        <w:spacing w:line="317" w:lineRule="exact"/>
        <w:ind w:left="580" w:firstLine="0"/>
      </w:pPr>
      <w:r>
        <w:t xml:space="preserve">По результатам рассмотрения заявления от </w:t>
      </w:r>
      <w:r>
        <w:tab/>
        <w:t xml:space="preserve"> № </w:t>
      </w:r>
      <w:r>
        <w:tab/>
      </w:r>
      <w:r>
        <w:tab/>
      </w:r>
    </w:p>
    <w:p w:rsidR="00250B53" w:rsidRDefault="00250B53">
      <w:pPr>
        <w:pStyle w:val="a6"/>
        <w:shd w:val="clear" w:color="auto" w:fill="auto"/>
        <w:spacing w:after="298" w:line="317" w:lineRule="exact"/>
        <w:ind w:firstLine="0"/>
        <w:jc w:val="center"/>
      </w:pPr>
      <w: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250B53" w:rsidRDefault="00250B53">
      <w:pPr>
        <w:pStyle w:val="101"/>
        <w:shd w:val="clear" w:color="auto" w:fill="auto"/>
        <w:spacing w:before="0" w:after="0" w:line="170" w:lineRule="exact"/>
      </w:pPr>
      <w:r>
        <w:t>ФИО заявителя</w:t>
      </w:r>
    </w:p>
    <w:p w:rsidR="006703F1" w:rsidRDefault="006703F1">
      <w:pPr>
        <w:pStyle w:val="a6"/>
        <w:shd w:val="clear" w:color="auto" w:fill="auto"/>
        <w:spacing w:line="322" w:lineRule="exact"/>
        <w:ind w:left="580" w:right="520" w:hanging="580"/>
      </w:pPr>
    </w:p>
    <w:p w:rsidR="006703F1" w:rsidRDefault="00250B53">
      <w:pPr>
        <w:pStyle w:val="a6"/>
        <w:shd w:val="clear" w:color="auto" w:fill="auto"/>
        <w:spacing w:line="322" w:lineRule="exact"/>
        <w:ind w:left="580" w:right="520" w:hanging="580"/>
      </w:pPr>
      <w:r>
        <w:t xml:space="preserve">и совместно проживающим с ним членам семьи: </w:t>
      </w:r>
    </w:p>
    <w:p w:rsidR="006703F1" w:rsidRDefault="00250B53">
      <w:pPr>
        <w:pStyle w:val="a6"/>
        <w:shd w:val="clear" w:color="auto" w:fill="auto"/>
        <w:spacing w:line="322" w:lineRule="exact"/>
        <w:ind w:left="580" w:right="520" w:hanging="580"/>
      </w:pPr>
      <w:r>
        <w:t xml:space="preserve">1. </w:t>
      </w:r>
    </w:p>
    <w:p w:rsidR="00250B53" w:rsidRDefault="00250B53" w:rsidP="006703F1">
      <w:pPr>
        <w:pStyle w:val="a6"/>
        <w:shd w:val="clear" w:color="auto" w:fill="auto"/>
        <w:spacing w:line="322" w:lineRule="exact"/>
        <w:ind w:left="580" w:right="520" w:hanging="580"/>
      </w:pPr>
      <w:r>
        <w:t>2.</w:t>
      </w:r>
    </w:p>
    <w:tbl>
      <w:tblPr>
        <w:tblW w:w="0" w:type="auto"/>
        <w:jc w:val="center"/>
        <w:tblLayout w:type="fixed"/>
        <w:tblCellMar>
          <w:left w:w="0" w:type="dxa"/>
          <w:right w:w="0" w:type="dxa"/>
        </w:tblCellMar>
        <w:tblLook w:val="0000"/>
      </w:tblPr>
      <w:tblGrid>
        <w:gridCol w:w="2851"/>
        <w:gridCol w:w="6360"/>
      </w:tblGrid>
      <w:tr w:rsidR="00250B53">
        <w:trPr>
          <w:trHeight w:val="451"/>
          <w:jc w:val="center"/>
        </w:trPr>
        <w:tc>
          <w:tcPr>
            <w:tcW w:w="9211" w:type="dxa"/>
            <w:gridSpan w:val="2"/>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3320"/>
              <w:jc w:val="left"/>
            </w:pPr>
            <w:r>
              <w:t>Сведения о жилом помещении</w:t>
            </w:r>
          </w:p>
        </w:tc>
      </w:tr>
      <w:tr w:rsidR="00250B53">
        <w:trPr>
          <w:trHeight w:val="73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Вид жилого помещения</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Адрес</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Количество комнат</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696"/>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Общая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1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sectPr w:rsidR="00250B53">
          <w:footerReference w:type="default" r:id="rId30"/>
          <w:type w:val="continuous"/>
          <w:pgSz w:w="11905" w:h="16837"/>
          <w:pgMar w:top="1195" w:right="567" w:bottom="1046" w:left="1277" w:header="0" w:footer="3" w:gutter="0"/>
          <w:cols w:space="720"/>
          <w:noEndnote/>
          <w:docGrid w:linePitch="360"/>
        </w:sectPr>
      </w:pPr>
    </w:p>
    <w:p w:rsidR="00250B53" w:rsidRDefault="00250B53">
      <w:pPr>
        <w:pStyle w:val="31"/>
        <w:framePr w:h="237" w:wrap="around" w:vAnchor="text" w:hAnchor="margin" w:x="4502" w:y="-15"/>
        <w:shd w:val="clear" w:color="auto" w:fill="auto"/>
        <w:spacing w:before="0" w:after="0" w:line="230" w:lineRule="exact"/>
        <w:ind w:left="100"/>
        <w:jc w:val="left"/>
      </w:pPr>
      <w:r>
        <w:lastRenderedPageBreak/>
        <w:t>(подпись)</w:t>
      </w:r>
    </w:p>
    <w:p w:rsidR="00250B53" w:rsidRDefault="00250B53">
      <w:pPr>
        <w:pStyle w:val="31"/>
        <w:framePr w:h="232" w:wrap="around" w:vAnchor="text" w:hAnchor="margin" w:x="6705" w:y="-10"/>
        <w:shd w:val="clear" w:color="auto" w:fill="auto"/>
        <w:spacing w:before="0" w:after="0" w:line="230" w:lineRule="exact"/>
        <w:ind w:left="100"/>
        <w:jc w:val="left"/>
      </w:pPr>
      <w:r>
        <w:t>(расшифровка подписи)</w:t>
      </w:r>
    </w:p>
    <w:p w:rsidR="00250B53" w:rsidRDefault="00250B53">
      <w:pPr>
        <w:pStyle w:val="31"/>
        <w:shd w:val="clear" w:color="auto" w:fill="auto"/>
        <w:spacing w:before="0" w:after="0" w:line="312" w:lineRule="exact"/>
        <w:jc w:val="both"/>
      </w:pPr>
      <w:r>
        <w:lastRenderedPageBreak/>
        <w:t>(должность</w:t>
      </w:r>
    </w:p>
    <w:p w:rsidR="00250B53" w:rsidRDefault="00250B53">
      <w:pPr>
        <w:pStyle w:val="31"/>
        <w:framePr w:h="230" w:vSpace="713" w:wrap="around" w:vAnchor="text" w:hAnchor="margin" w:x="2361" w:y="877"/>
        <w:shd w:val="clear" w:color="auto" w:fill="auto"/>
        <w:spacing w:before="0" w:after="0" w:line="230" w:lineRule="exact"/>
        <w:ind w:left="100"/>
        <w:jc w:val="left"/>
      </w:pPr>
      <w:r>
        <w:t>20</w:t>
      </w:r>
    </w:p>
    <w:p w:rsidR="00250B53" w:rsidRDefault="00250B53">
      <w:pPr>
        <w:pStyle w:val="31"/>
        <w:shd w:val="clear" w:color="auto" w:fill="auto"/>
        <w:spacing w:before="0" w:after="366" w:line="312" w:lineRule="exact"/>
        <w:ind w:right="160"/>
        <w:jc w:val="both"/>
      </w:pPr>
      <w:r>
        <w:t>сотрудника органа власти, принявшего решение)</w:t>
      </w:r>
    </w:p>
    <w:p w:rsidR="00250B53" w:rsidRDefault="00250B53">
      <w:pPr>
        <w:pStyle w:val="31"/>
        <w:shd w:val="clear" w:color="auto" w:fill="auto"/>
        <w:spacing w:before="0" w:after="0" w:line="230" w:lineRule="exact"/>
        <w:jc w:val="both"/>
        <w:sectPr w:rsidR="00250B53">
          <w:pgSz w:w="11905" w:h="16837"/>
          <w:pgMar w:top="1819" w:right="7051" w:bottom="595" w:left="1987" w:header="0" w:footer="3" w:gutter="0"/>
          <w:cols w:space="720"/>
          <w:noEndnote/>
          <w:docGrid w:linePitch="360"/>
        </w:sectPr>
      </w:pPr>
      <w:r>
        <w:t>« »</w:t>
      </w:r>
    </w:p>
    <w:p w:rsidR="00250B53" w:rsidRDefault="00250B53">
      <w:pPr>
        <w:framePr w:w="12029" w:h="458" w:hRule="exact" w:wrap="notBeside" w:vAnchor="text" w:hAnchor="text" w:xAlign="center" w:y="1" w:anchorLock="1"/>
        <w:rPr>
          <w:color w:val="auto"/>
        </w:rPr>
      </w:pPr>
    </w:p>
    <w:p w:rsidR="00250B53" w:rsidRDefault="00250B53">
      <w:pPr>
        <w:rPr>
          <w:color w:val="auto"/>
          <w:sz w:val="2"/>
          <w:szCs w:val="2"/>
        </w:rPr>
        <w:sectPr w:rsidR="00250B53">
          <w:type w:val="continuous"/>
          <w:pgSz w:w="11905" w:h="16837"/>
          <w:pgMar w:top="0" w:right="0" w:bottom="0" w:left="0" w:header="0" w:footer="3" w:gutter="0"/>
          <w:cols w:space="720"/>
          <w:noEndnote/>
          <w:docGrid w:linePitch="360"/>
        </w:sectPr>
      </w:pPr>
      <w:r>
        <w:rPr>
          <w:color w:val="auto"/>
          <w:sz w:val="2"/>
          <w:szCs w:val="2"/>
        </w:rPr>
        <w:t xml:space="preserve"> </w:t>
      </w:r>
    </w:p>
    <w:p w:rsidR="00250B53" w:rsidRDefault="00250B53">
      <w:pPr>
        <w:pStyle w:val="a6"/>
        <w:shd w:val="clear" w:color="auto" w:fill="auto"/>
        <w:spacing w:after="770" w:line="270" w:lineRule="exact"/>
        <w:ind w:left="740" w:firstLine="0"/>
      </w:pPr>
      <w:r>
        <w:lastRenderedPageBreak/>
        <w:t>М.П.</w:t>
      </w:r>
    </w:p>
    <w:p w:rsidR="001519B6" w:rsidRDefault="001519B6">
      <w:pPr>
        <w:rPr>
          <w:rFonts w:ascii="Times New Roman" w:hAnsi="Times New Roman" w:cs="Times New Roman"/>
          <w:sz w:val="28"/>
          <w:szCs w:val="28"/>
        </w:rPr>
      </w:pPr>
      <w:bookmarkStart w:id="34" w:name="bookmark47"/>
      <w:r>
        <w:rPr>
          <w:rFonts w:ascii="Times New Roman" w:hAnsi="Times New Roman" w:cs="Times New Roman"/>
          <w:sz w:val="28"/>
          <w:szCs w:val="28"/>
        </w:rPr>
        <w:br w:type="page"/>
      </w:r>
    </w:p>
    <w:p w:rsidR="0024050C" w:rsidRPr="00134E7B" w:rsidRDefault="006703F1" w:rsidP="0024050C">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24050C" w:rsidRPr="00467656">
        <w:rPr>
          <w:rFonts w:ascii="Times New Roman" w:hAnsi="Times New Roman" w:cs="Times New Roman"/>
          <w:color w:val="auto"/>
          <w:sz w:val="28"/>
          <w:szCs w:val="28"/>
        </w:rPr>
        <w:t>сельского поселения «</w:t>
      </w:r>
      <w:r w:rsidR="00BB1394">
        <w:rPr>
          <w:rFonts w:ascii="Times New Roman" w:hAnsi="Times New Roman" w:cs="Times New Roman"/>
          <w:color w:val="auto"/>
          <w:sz w:val="28"/>
          <w:szCs w:val="28"/>
        </w:rPr>
        <w:t>Юбилейнинское</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24050C">
        <w:rPr>
          <w:rFonts w:ascii="Times New Roman" w:hAnsi="Times New Roman" w:cs="Times New Roman"/>
          <w:color w:val="auto"/>
          <w:sz w:val="28"/>
          <w:szCs w:val="28"/>
        </w:rPr>
        <w:t>льского поселения «</w:t>
      </w:r>
      <w:r w:rsidR="00BB1394">
        <w:rPr>
          <w:rFonts w:ascii="Times New Roman" w:hAnsi="Times New Roman" w:cs="Times New Roman"/>
          <w:color w:val="auto"/>
          <w:sz w:val="28"/>
          <w:szCs w:val="28"/>
        </w:rPr>
        <w:t>Юбилейнинское</w:t>
      </w:r>
      <w:r w:rsidR="0024050C">
        <w:rPr>
          <w:rFonts w:ascii="Times New Roman" w:hAnsi="Times New Roman" w:cs="Times New Roman"/>
          <w:color w:val="auto"/>
          <w:sz w:val="28"/>
          <w:szCs w:val="28"/>
        </w:rPr>
        <w:t>»</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w:t>
      </w:r>
      <w:r w:rsidR="0037223F">
        <w:rPr>
          <w:rFonts w:ascii="Times New Roman" w:hAnsi="Times New Roman" w:cs="Times New Roman"/>
          <w:sz w:val="28"/>
          <w:szCs w:val="28"/>
        </w:rPr>
        <w:t>07</w:t>
      </w:r>
      <w:r w:rsidR="0024050C" w:rsidRPr="00134E7B">
        <w:rPr>
          <w:rFonts w:ascii="Times New Roman" w:hAnsi="Times New Roman" w:cs="Times New Roman"/>
          <w:sz w:val="28"/>
          <w:szCs w:val="28"/>
        </w:rPr>
        <w:t xml:space="preserve">» </w:t>
      </w:r>
      <w:r w:rsidR="0037223F">
        <w:rPr>
          <w:rFonts w:ascii="Times New Roman" w:hAnsi="Times New Roman" w:cs="Times New Roman"/>
          <w:sz w:val="28"/>
          <w:szCs w:val="28"/>
        </w:rPr>
        <w:t xml:space="preserve">ноября 2022 </w:t>
      </w:r>
      <w:r w:rsidR="0024050C" w:rsidRPr="00134E7B">
        <w:rPr>
          <w:rFonts w:ascii="Times New Roman" w:hAnsi="Times New Roman" w:cs="Times New Roman"/>
          <w:sz w:val="28"/>
          <w:szCs w:val="28"/>
        </w:rPr>
        <w:t>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w:t>
      </w:r>
      <w:r w:rsidR="0037223F">
        <w:rPr>
          <w:rFonts w:ascii="Times New Roman" w:hAnsi="Times New Roman" w:cs="Times New Roman"/>
          <w:sz w:val="28"/>
          <w:szCs w:val="28"/>
        </w:rPr>
        <w:t>19</w:t>
      </w:r>
    </w:p>
    <w:p w:rsidR="006703F1" w:rsidRPr="00134E7B" w:rsidRDefault="006703F1" w:rsidP="006703F1">
      <w:pPr>
        <w:suppressAutoHyphens/>
        <w:ind w:left="5103" w:right="-149"/>
        <w:jc w:val="center"/>
        <w:rPr>
          <w:rFonts w:ascii="Times New Roman" w:hAnsi="Times New Roman" w:cs="Times New Roman"/>
          <w:sz w:val="28"/>
          <w:szCs w:val="28"/>
        </w:rPr>
      </w:pPr>
    </w:p>
    <w:p w:rsidR="006703F1" w:rsidRDefault="006703F1" w:rsidP="006703F1">
      <w:pPr>
        <w:pStyle w:val="34"/>
        <w:keepNext/>
        <w:keepLines/>
        <w:shd w:val="clear" w:color="auto" w:fill="auto"/>
        <w:spacing w:line="648" w:lineRule="exact"/>
        <w:ind w:firstLine="0"/>
      </w:pPr>
      <w:r>
        <w:t xml:space="preserve">Форма договора социального найма жилого помещения </w:t>
      </w:r>
    </w:p>
    <w:p w:rsidR="006703F1" w:rsidRDefault="006703F1" w:rsidP="006703F1">
      <w:pPr>
        <w:pStyle w:val="34"/>
        <w:keepNext/>
        <w:keepLines/>
        <w:shd w:val="clear" w:color="auto" w:fill="auto"/>
        <w:spacing w:line="648" w:lineRule="exact"/>
        <w:ind w:firstLine="0"/>
      </w:pPr>
      <w:r>
        <w:t>Договор социального найма жилого помещения</w:t>
      </w:r>
      <w:bookmarkEnd w:id="34"/>
    </w:p>
    <w:p w:rsidR="006703F1" w:rsidRDefault="006703F1" w:rsidP="006703F1">
      <w:pPr>
        <w:pStyle w:val="34"/>
        <w:keepNext/>
        <w:keepLines/>
        <w:shd w:val="clear" w:color="auto" w:fill="auto"/>
        <w:spacing w:line="648" w:lineRule="exact"/>
        <w:ind w:firstLine="0"/>
      </w:pPr>
    </w:p>
    <w:p w:rsidR="006703F1" w:rsidRDefault="006703F1" w:rsidP="006703F1">
      <w:pPr>
        <w:pStyle w:val="a6"/>
        <w:shd w:val="clear" w:color="auto" w:fill="auto"/>
        <w:tabs>
          <w:tab w:val="left" w:leader="underscore" w:pos="3785"/>
        </w:tabs>
        <w:spacing w:line="322" w:lineRule="exact"/>
        <w:ind w:left="420" w:firstLine="0"/>
      </w:pPr>
      <w:r>
        <w:tab/>
        <w:t>, действующий от имени собственника жилого</w:t>
      </w:r>
    </w:p>
    <w:p w:rsidR="006703F1" w:rsidRDefault="006703F1" w:rsidP="006703F1">
      <w:pPr>
        <w:pStyle w:val="a6"/>
        <w:shd w:val="clear" w:color="auto" w:fill="auto"/>
        <w:tabs>
          <w:tab w:val="left" w:leader="underscore" w:pos="4863"/>
          <w:tab w:val="left" w:leader="underscore" w:pos="10009"/>
        </w:tabs>
        <w:spacing w:line="322" w:lineRule="exact"/>
        <w:ind w:left="20" w:firstLine="0"/>
        <w:jc w:val="both"/>
      </w:pPr>
      <w:r>
        <w:t>помещения</w:t>
      </w:r>
      <w:r>
        <w:tab/>
        <w:t xml:space="preserve">на основании </w:t>
      </w:r>
      <w:r>
        <w:tab/>
        <w:t>,</w:t>
      </w:r>
    </w:p>
    <w:p w:rsidR="006703F1" w:rsidRDefault="006703F1" w:rsidP="006703F1">
      <w:pPr>
        <w:pStyle w:val="a6"/>
        <w:shd w:val="clear" w:color="auto" w:fill="auto"/>
        <w:spacing w:after="240" w:line="322" w:lineRule="exact"/>
        <w:ind w:right="20" w:firstLine="0"/>
        <w:jc w:val="right"/>
      </w:pPr>
      <w:r>
        <w:t>именуемый в дальнейшем Наймодатель, с одной стороны, и гражданин(ка)</w:t>
      </w:r>
    </w:p>
    <w:p w:rsidR="006703F1" w:rsidRDefault="006703F1" w:rsidP="006703F1">
      <w:pPr>
        <w:pStyle w:val="a6"/>
        <w:shd w:val="clear" w:color="auto" w:fill="auto"/>
        <w:tabs>
          <w:tab w:val="left" w:leader="underscore" w:pos="1844"/>
        </w:tabs>
        <w:spacing w:line="322" w:lineRule="exact"/>
        <w:ind w:left="20" w:firstLine="0"/>
        <w:jc w:val="both"/>
      </w:pPr>
      <w:r>
        <w:tab/>
        <w:t>, именуемый в дальнейшем Наниматель, с другой стороны, на</w:t>
      </w:r>
    </w:p>
    <w:p w:rsidR="006703F1" w:rsidRDefault="006703F1" w:rsidP="006703F1">
      <w:pPr>
        <w:pStyle w:val="a6"/>
        <w:shd w:val="clear" w:color="auto" w:fill="auto"/>
        <w:tabs>
          <w:tab w:val="left" w:leader="underscore" w:pos="10066"/>
        </w:tabs>
        <w:spacing w:line="322" w:lineRule="exact"/>
        <w:ind w:left="20" w:firstLine="0"/>
        <w:jc w:val="both"/>
      </w:pPr>
      <w:r>
        <w:t xml:space="preserve">основании решения о предоставлении жилого помещения от </w:t>
      </w:r>
      <w:r>
        <w:tab/>
      </w:r>
    </w:p>
    <w:p w:rsidR="006703F1" w:rsidRDefault="006703F1" w:rsidP="006703F1">
      <w:pPr>
        <w:pStyle w:val="a6"/>
        <w:shd w:val="clear" w:color="auto" w:fill="auto"/>
        <w:tabs>
          <w:tab w:val="left" w:leader="underscore" w:pos="2041"/>
        </w:tabs>
        <w:spacing w:line="322" w:lineRule="exact"/>
        <w:ind w:left="20" w:firstLine="0"/>
        <w:jc w:val="both"/>
      </w:pPr>
      <w:r>
        <w:t>№</w:t>
      </w:r>
      <w:r>
        <w:tab/>
        <w:t>заключили настоящий договор о нижеследующем.</w:t>
      </w:r>
    </w:p>
    <w:p w:rsidR="006703F1" w:rsidRDefault="006703F1" w:rsidP="006703F1">
      <w:pPr>
        <w:pStyle w:val="a6"/>
        <w:shd w:val="clear" w:color="auto" w:fill="auto"/>
        <w:spacing w:line="322" w:lineRule="exact"/>
        <w:ind w:firstLine="0"/>
      </w:pPr>
      <w:r>
        <w:t>I. Предмет договора</w:t>
      </w:r>
    </w:p>
    <w:p w:rsidR="006703F1" w:rsidRDefault="006703F1" w:rsidP="006703F1">
      <w:pPr>
        <w:pStyle w:val="a6"/>
        <w:numPr>
          <w:ilvl w:val="1"/>
          <w:numId w:val="18"/>
        </w:numPr>
        <w:shd w:val="clear" w:color="auto" w:fill="auto"/>
        <w:tabs>
          <w:tab w:val="left" w:pos="284"/>
        </w:tabs>
        <w:spacing w:line="322" w:lineRule="exact"/>
        <w:ind w:left="20" w:firstLine="0"/>
        <w:jc w:val="both"/>
      </w:pPr>
      <w:r>
        <w:t>Наймодатель передает Нанимателю и членам его семьи в бессрочное владение и</w:t>
      </w:r>
    </w:p>
    <w:p w:rsidR="006703F1" w:rsidRDefault="006703F1" w:rsidP="006703F1">
      <w:pPr>
        <w:pStyle w:val="a6"/>
        <w:shd w:val="clear" w:color="auto" w:fill="auto"/>
        <w:tabs>
          <w:tab w:val="left" w:leader="underscore" w:pos="10076"/>
        </w:tabs>
        <w:spacing w:line="322" w:lineRule="exact"/>
        <w:ind w:left="20" w:firstLine="0"/>
        <w:jc w:val="both"/>
      </w:pPr>
      <w:r>
        <w:t xml:space="preserve">пользование изолированное жилое помещение, находящееся в </w:t>
      </w:r>
      <w:r>
        <w:tab/>
      </w:r>
    </w:p>
    <w:p w:rsidR="006703F1" w:rsidRDefault="006703F1" w:rsidP="006703F1">
      <w:pPr>
        <w:pStyle w:val="a6"/>
        <w:shd w:val="clear" w:color="auto" w:fill="auto"/>
        <w:tabs>
          <w:tab w:val="left" w:leader="underscore" w:pos="5554"/>
          <w:tab w:val="left" w:leader="underscore" w:pos="9126"/>
        </w:tabs>
        <w:spacing w:line="322" w:lineRule="exact"/>
        <w:ind w:left="20" w:firstLine="0"/>
        <w:jc w:val="both"/>
      </w:pPr>
      <w:r>
        <w:t xml:space="preserve">собственности, состоящее из </w:t>
      </w:r>
      <w:r>
        <w:tab/>
        <w:t xml:space="preserve"> комнат(ы) в </w:t>
      </w:r>
      <w:r>
        <w:tab/>
        <w:t xml:space="preserve"> общей</w:t>
      </w:r>
    </w:p>
    <w:p w:rsidR="006703F1" w:rsidRDefault="006703F1" w:rsidP="006703F1">
      <w:pPr>
        <w:pStyle w:val="a6"/>
        <w:shd w:val="clear" w:color="auto" w:fill="auto"/>
        <w:tabs>
          <w:tab w:val="left" w:leader="underscore" w:pos="3044"/>
          <w:tab w:val="left" w:leader="underscore" w:pos="8641"/>
        </w:tabs>
        <w:spacing w:line="322" w:lineRule="exact"/>
        <w:ind w:left="20" w:firstLine="0"/>
        <w:jc w:val="both"/>
      </w:pPr>
      <w:r>
        <w:t>площадью</w:t>
      </w:r>
      <w:r>
        <w:tab/>
        <w:t>кв. метров, в том числе жилой</w:t>
      </w:r>
      <w:r>
        <w:tab/>
        <w:t>кв. метров,</w:t>
      </w:r>
    </w:p>
    <w:p w:rsidR="006703F1" w:rsidRDefault="006703F1" w:rsidP="006703F1">
      <w:pPr>
        <w:pStyle w:val="a6"/>
        <w:shd w:val="clear" w:color="auto" w:fill="auto"/>
        <w:tabs>
          <w:tab w:val="left" w:leader="underscore" w:pos="3366"/>
        </w:tabs>
        <w:spacing w:line="322" w:lineRule="exact"/>
        <w:ind w:left="20" w:firstLine="0"/>
        <w:jc w:val="both"/>
      </w:pPr>
      <w:r>
        <w:t xml:space="preserve">по адресу: </w:t>
      </w:r>
      <w:r>
        <w:tab/>
        <w:t xml:space="preserve"> для проживания в нем, а также обеспечивает</w:t>
      </w:r>
    </w:p>
    <w:p w:rsidR="006703F1" w:rsidRDefault="006703F1" w:rsidP="006703F1">
      <w:pPr>
        <w:pStyle w:val="a6"/>
        <w:shd w:val="clear" w:color="auto" w:fill="auto"/>
        <w:tabs>
          <w:tab w:val="left" w:leader="underscore" w:pos="7369"/>
        </w:tabs>
        <w:spacing w:line="322" w:lineRule="exact"/>
        <w:ind w:left="20" w:firstLine="0"/>
        <w:jc w:val="both"/>
      </w:pPr>
      <w:r>
        <w:t>предоставление за плату коммунальных услуг:</w:t>
      </w:r>
      <w:r>
        <w:tab/>
        <w:t>.</w:t>
      </w:r>
    </w:p>
    <w:p w:rsidR="006703F1" w:rsidRDefault="006703F1" w:rsidP="006703F1">
      <w:pPr>
        <w:pStyle w:val="a6"/>
        <w:numPr>
          <w:ilvl w:val="1"/>
          <w:numId w:val="18"/>
        </w:numPr>
        <w:shd w:val="clear" w:color="auto" w:fill="auto"/>
        <w:tabs>
          <w:tab w:val="left" w:pos="2444"/>
        </w:tabs>
        <w:spacing w:line="322" w:lineRule="exact"/>
        <w:ind w:left="20" w:right="20" w:firstLine="0"/>
        <w:jc w:val="both"/>
      </w:pPr>
      <w:r>
        <w:t>Характеристика</w:t>
      </w:r>
      <w:r>
        <w:tab/>
        <w:t>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6703F1" w:rsidRDefault="006703F1" w:rsidP="006703F1">
      <w:pPr>
        <w:pStyle w:val="a6"/>
        <w:numPr>
          <w:ilvl w:val="1"/>
          <w:numId w:val="18"/>
        </w:numPr>
        <w:shd w:val="clear" w:color="auto" w:fill="auto"/>
        <w:tabs>
          <w:tab w:val="left" w:pos="366"/>
        </w:tabs>
        <w:spacing w:line="322" w:lineRule="exact"/>
        <w:ind w:left="20" w:right="20" w:firstLine="0"/>
        <w:jc w:val="both"/>
      </w:pPr>
      <w:r>
        <w:t>Совместно с Нанимателем в жилое помещение вселяются следующие члены семьи:</w:t>
      </w:r>
    </w:p>
    <w:p w:rsidR="006703F1" w:rsidRDefault="006703F1" w:rsidP="006703F1">
      <w:pPr>
        <w:pStyle w:val="a6"/>
        <w:shd w:val="clear" w:color="auto" w:fill="auto"/>
        <w:tabs>
          <w:tab w:val="left" w:leader="underscore" w:pos="9788"/>
        </w:tabs>
        <w:spacing w:line="322" w:lineRule="exact"/>
        <w:ind w:left="20" w:firstLine="0"/>
        <w:jc w:val="both"/>
      </w:pPr>
      <w:r>
        <w:t>1.</w:t>
      </w:r>
      <w:r>
        <w:tab/>
      </w:r>
    </w:p>
    <w:p w:rsidR="006703F1" w:rsidRDefault="006703F1" w:rsidP="006703F1">
      <w:pPr>
        <w:pStyle w:val="a6"/>
        <w:shd w:val="clear" w:color="auto" w:fill="auto"/>
        <w:tabs>
          <w:tab w:val="left" w:leader="underscore" w:pos="9807"/>
        </w:tabs>
        <w:spacing w:line="322" w:lineRule="exact"/>
        <w:ind w:left="20" w:firstLine="0"/>
        <w:jc w:val="both"/>
      </w:pPr>
      <w:r>
        <w:t>2.</w:t>
      </w:r>
      <w:r>
        <w:tab/>
      </w:r>
    </w:p>
    <w:p w:rsidR="006703F1" w:rsidRDefault="006703F1" w:rsidP="006703F1">
      <w:pPr>
        <w:pStyle w:val="a6"/>
        <w:numPr>
          <w:ilvl w:val="2"/>
          <w:numId w:val="18"/>
        </w:numPr>
        <w:shd w:val="clear" w:color="auto" w:fill="auto"/>
        <w:tabs>
          <w:tab w:val="left" w:pos="294"/>
          <w:tab w:val="left" w:leader="underscore" w:pos="9807"/>
        </w:tabs>
        <w:spacing w:line="322" w:lineRule="exact"/>
        <w:ind w:left="20" w:firstLine="0"/>
        <w:jc w:val="both"/>
      </w:pPr>
      <w:r>
        <w:t>.</w:t>
      </w:r>
      <w:r>
        <w:tab/>
      </w:r>
    </w:p>
    <w:p w:rsidR="006703F1" w:rsidRDefault="006703F1" w:rsidP="006703F1">
      <w:pPr>
        <w:pStyle w:val="a6"/>
        <w:numPr>
          <w:ilvl w:val="1"/>
          <w:numId w:val="18"/>
        </w:numPr>
        <w:shd w:val="clear" w:color="auto" w:fill="auto"/>
        <w:tabs>
          <w:tab w:val="left" w:pos="298"/>
        </w:tabs>
        <w:spacing w:line="322" w:lineRule="exact"/>
        <w:ind w:left="20" w:firstLine="0"/>
        <w:jc w:val="both"/>
      </w:pPr>
      <w:r>
        <w:t>Наниматель обязан:</w:t>
      </w:r>
    </w:p>
    <w:p w:rsidR="006703F1" w:rsidRDefault="006703F1" w:rsidP="006703F1">
      <w:pPr>
        <w:pStyle w:val="a6"/>
        <w:shd w:val="clear" w:color="auto" w:fill="auto"/>
        <w:tabs>
          <w:tab w:val="left" w:pos="390"/>
        </w:tabs>
        <w:spacing w:line="322" w:lineRule="exact"/>
        <w:ind w:left="20" w:right="20" w:firstLine="0"/>
        <w:jc w:val="both"/>
      </w:pPr>
      <w:r>
        <w:t>а)</w:t>
      </w:r>
      <w:r>
        <w:tab/>
        <w:t xml:space="preserve">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w:t>
      </w:r>
      <w:r>
        <w:lastRenderedPageBreak/>
        <w:t>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6703F1" w:rsidRDefault="006703F1" w:rsidP="006703F1">
      <w:pPr>
        <w:pStyle w:val="a6"/>
        <w:shd w:val="clear" w:color="auto" w:fill="auto"/>
        <w:tabs>
          <w:tab w:val="left" w:pos="322"/>
        </w:tabs>
        <w:spacing w:line="322" w:lineRule="exact"/>
        <w:ind w:left="20" w:firstLine="0"/>
        <w:jc w:val="both"/>
      </w:pPr>
      <w:r>
        <w:t>б)</w:t>
      </w:r>
      <w:r>
        <w:tab/>
        <w:t>соблюдать правила пользования жилыми помещениями;</w:t>
      </w:r>
    </w:p>
    <w:p w:rsidR="006703F1" w:rsidRDefault="006703F1" w:rsidP="006703F1">
      <w:pPr>
        <w:pStyle w:val="a6"/>
        <w:shd w:val="clear" w:color="auto" w:fill="auto"/>
        <w:tabs>
          <w:tab w:val="left" w:pos="318"/>
        </w:tabs>
        <w:spacing w:line="322" w:lineRule="exact"/>
        <w:ind w:left="20" w:firstLine="0"/>
        <w:jc w:val="both"/>
      </w:pPr>
      <w:r>
        <w:t>в)</w:t>
      </w:r>
      <w:r>
        <w:tab/>
        <w:t>использовать жилое помещение в соответствии с его назначением;</w:t>
      </w:r>
    </w:p>
    <w:p w:rsidR="006703F1" w:rsidRDefault="006703F1" w:rsidP="006703F1">
      <w:pPr>
        <w:pStyle w:val="a6"/>
        <w:shd w:val="clear" w:color="auto" w:fill="auto"/>
        <w:tabs>
          <w:tab w:val="left" w:pos="308"/>
        </w:tabs>
        <w:spacing w:line="322" w:lineRule="exact"/>
        <w:ind w:left="20" w:firstLine="0"/>
        <w:jc w:val="both"/>
      </w:pPr>
      <w:r>
        <w:t>г)</w:t>
      </w:r>
      <w:r>
        <w:tab/>
        <w:t>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6703F1" w:rsidRDefault="006703F1" w:rsidP="006703F1">
      <w:pPr>
        <w:pStyle w:val="a6"/>
        <w:shd w:val="clear" w:color="auto" w:fill="auto"/>
        <w:tabs>
          <w:tab w:val="left" w:pos="446"/>
        </w:tabs>
        <w:spacing w:line="322" w:lineRule="exact"/>
        <w:ind w:right="20" w:firstLine="0"/>
        <w:jc w:val="both"/>
      </w:pPr>
      <w:r>
        <w:t>д)</w:t>
      </w:r>
      <w:r>
        <w:tab/>
        <w:t>содержать в чистоте и порядке жилое помещение, общее имущество в многоквартирном доме, объекты благоустройства;</w:t>
      </w:r>
    </w:p>
    <w:p w:rsidR="006703F1" w:rsidRDefault="006703F1" w:rsidP="006703F1">
      <w:pPr>
        <w:pStyle w:val="a6"/>
        <w:shd w:val="clear" w:color="auto" w:fill="auto"/>
        <w:tabs>
          <w:tab w:val="left" w:pos="379"/>
        </w:tabs>
        <w:spacing w:line="322" w:lineRule="exact"/>
        <w:ind w:right="20" w:firstLine="0"/>
        <w:jc w:val="both"/>
      </w:pPr>
      <w:r>
        <w:t>е)</w:t>
      </w:r>
      <w:r>
        <w:tab/>
        <w:t>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6703F1" w:rsidRDefault="006703F1" w:rsidP="006703F1">
      <w:pPr>
        <w:pStyle w:val="a6"/>
        <w:shd w:val="clear" w:color="auto" w:fill="auto"/>
        <w:tabs>
          <w:tab w:val="left" w:pos="379"/>
        </w:tabs>
        <w:spacing w:line="322" w:lineRule="exact"/>
        <w:ind w:right="20" w:firstLine="0"/>
        <w:jc w:val="both"/>
      </w:pPr>
      <w:r>
        <w:t>ж)</w:t>
      </w:r>
      <w: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6703F1" w:rsidRDefault="006703F1" w:rsidP="006703F1">
      <w:pPr>
        <w:pStyle w:val="a6"/>
        <w:shd w:val="clear" w:color="auto" w:fill="auto"/>
        <w:tabs>
          <w:tab w:val="left" w:pos="341"/>
        </w:tabs>
        <w:spacing w:line="322" w:lineRule="exact"/>
        <w:ind w:right="20" w:firstLine="0"/>
        <w:jc w:val="both"/>
      </w:pPr>
      <w:r>
        <w:t>з)</w:t>
      </w:r>
      <w:r>
        <w:tab/>
        <w:t>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6703F1" w:rsidRDefault="006703F1" w:rsidP="006703F1">
      <w:pPr>
        <w:pStyle w:val="a6"/>
        <w:shd w:val="clear" w:color="auto" w:fill="auto"/>
        <w:tabs>
          <w:tab w:val="left" w:pos="398"/>
        </w:tabs>
        <w:spacing w:line="322" w:lineRule="exact"/>
        <w:ind w:right="20" w:firstLine="0"/>
        <w:jc w:val="both"/>
      </w:pPr>
      <w:r>
        <w:t>и)</w:t>
      </w:r>
      <w:r>
        <w:tab/>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6703F1" w:rsidRDefault="006703F1" w:rsidP="006703F1">
      <w:pPr>
        <w:pStyle w:val="a6"/>
        <w:shd w:val="clear" w:color="auto" w:fill="auto"/>
        <w:spacing w:line="322" w:lineRule="exact"/>
        <w:ind w:right="20" w:firstLine="0"/>
        <w:jc w:val="both"/>
      </w:pPr>
      <w: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 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w:t>
      </w:r>
      <w:r>
        <w:lastRenderedPageBreak/>
        <w:t>его за свой счет, а также погасить задолженность по оплате за жилое помещение и коммунальные услуги;</w:t>
      </w:r>
    </w:p>
    <w:p w:rsidR="006703F1" w:rsidRDefault="006703F1" w:rsidP="006703F1">
      <w:pPr>
        <w:pStyle w:val="a6"/>
        <w:shd w:val="clear" w:color="auto" w:fill="auto"/>
        <w:spacing w:line="322" w:lineRule="exact"/>
        <w:ind w:right="20" w:firstLine="0"/>
        <w:jc w:val="both"/>
      </w:pPr>
      <w: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127711" w:rsidRDefault="006703F1" w:rsidP="006703F1">
      <w:pPr>
        <w:pStyle w:val="a6"/>
        <w:shd w:val="clear" w:color="auto" w:fill="auto"/>
        <w:spacing w:line="322" w:lineRule="exact"/>
        <w:ind w:left="20" w:right="20" w:firstLine="0"/>
      </w:pPr>
      <w:r>
        <w:t xml:space="preserve">н) нести иные обязанности, предусмотренные Жилищным кодексом Российской Федерации и федеральными законами. </w:t>
      </w:r>
    </w:p>
    <w:p w:rsidR="006703F1" w:rsidRDefault="006703F1" w:rsidP="006703F1">
      <w:pPr>
        <w:pStyle w:val="a6"/>
        <w:shd w:val="clear" w:color="auto" w:fill="auto"/>
        <w:spacing w:line="322" w:lineRule="exact"/>
        <w:ind w:left="20" w:right="20" w:firstLine="0"/>
      </w:pPr>
      <w:r>
        <w:t>5. Наймодатель обязан:</w:t>
      </w:r>
    </w:p>
    <w:p w:rsidR="006703F1" w:rsidRDefault="006703F1" w:rsidP="006703F1">
      <w:pPr>
        <w:pStyle w:val="a6"/>
        <w:shd w:val="clear" w:color="auto" w:fill="auto"/>
        <w:tabs>
          <w:tab w:val="left" w:pos="327"/>
        </w:tabs>
        <w:spacing w:line="322" w:lineRule="exact"/>
        <w:ind w:left="20" w:right="20" w:firstLine="0"/>
        <w:jc w:val="both"/>
      </w:pPr>
      <w:r>
        <w:t>а)</w:t>
      </w:r>
      <w: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6703F1" w:rsidRDefault="006703F1" w:rsidP="006703F1">
      <w:pPr>
        <w:pStyle w:val="a6"/>
        <w:shd w:val="clear" w:color="auto" w:fill="auto"/>
        <w:tabs>
          <w:tab w:val="left" w:pos="342"/>
        </w:tabs>
        <w:spacing w:line="322" w:lineRule="exact"/>
        <w:ind w:left="20" w:right="20" w:firstLine="0"/>
        <w:jc w:val="both"/>
      </w:pPr>
      <w:r>
        <w:t>б)</w:t>
      </w:r>
      <w: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6703F1" w:rsidRDefault="006703F1" w:rsidP="006703F1">
      <w:pPr>
        <w:pStyle w:val="a6"/>
        <w:shd w:val="clear" w:color="auto" w:fill="auto"/>
        <w:tabs>
          <w:tab w:val="left" w:pos="322"/>
        </w:tabs>
        <w:spacing w:line="322" w:lineRule="exact"/>
        <w:ind w:left="20" w:firstLine="0"/>
        <w:jc w:val="both"/>
      </w:pPr>
      <w:r>
        <w:t>в)</w:t>
      </w:r>
      <w:r>
        <w:tab/>
        <w:t>осуществлять капитальный ремонт жилого помещения.</w:t>
      </w:r>
    </w:p>
    <w:p w:rsidR="006703F1" w:rsidRDefault="006703F1" w:rsidP="006703F1">
      <w:pPr>
        <w:pStyle w:val="a6"/>
        <w:shd w:val="clear" w:color="auto" w:fill="auto"/>
        <w:spacing w:line="322" w:lineRule="exact"/>
        <w:ind w:left="20" w:right="20" w:firstLine="0"/>
        <w:jc w:val="both"/>
      </w:pPr>
      <w: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6703F1" w:rsidRDefault="006703F1" w:rsidP="006703F1">
      <w:pPr>
        <w:pStyle w:val="a6"/>
        <w:shd w:val="clear" w:color="auto" w:fill="auto"/>
        <w:tabs>
          <w:tab w:val="left" w:pos="385"/>
        </w:tabs>
        <w:spacing w:line="322" w:lineRule="exact"/>
        <w:ind w:left="20" w:right="20" w:firstLine="0"/>
        <w:jc w:val="both"/>
      </w:pPr>
      <w:r>
        <w:t>г)</w:t>
      </w:r>
      <w:r>
        <w:tab/>
        <w:t>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6703F1" w:rsidRDefault="006703F1" w:rsidP="006703F1">
      <w:pPr>
        <w:pStyle w:val="a6"/>
        <w:shd w:val="clear" w:color="auto" w:fill="auto"/>
        <w:tabs>
          <w:tab w:val="left" w:pos="538"/>
        </w:tabs>
        <w:spacing w:line="322" w:lineRule="exact"/>
        <w:ind w:left="20" w:right="20" w:firstLine="0"/>
        <w:jc w:val="both"/>
      </w:pPr>
      <w:r>
        <w:t>д)</w:t>
      </w:r>
      <w:r>
        <w:tab/>
        <w:t>информировать Нанимателя о проведении капитального ремонта или реконструкции дома не позднее чем за 30 дней до начала работ;</w:t>
      </w:r>
    </w:p>
    <w:p w:rsidR="006703F1" w:rsidRDefault="006703F1" w:rsidP="006703F1">
      <w:pPr>
        <w:pStyle w:val="a6"/>
        <w:shd w:val="clear" w:color="auto" w:fill="auto"/>
        <w:tabs>
          <w:tab w:val="left" w:pos="313"/>
        </w:tabs>
        <w:spacing w:line="322" w:lineRule="exact"/>
        <w:ind w:left="20" w:right="20" w:firstLine="0"/>
        <w:jc w:val="both"/>
      </w:pPr>
      <w:r>
        <w:t>е)</w:t>
      </w:r>
      <w: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6703F1" w:rsidRDefault="006703F1" w:rsidP="006703F1">
      <w:pPr>
        <w:pStyle w:val="a6"/>
        <w:shd w:val="clear" w:color="auto" w:fill="auto"/>
        <w:tabs>
          <w:tab w:val="left" w:pos="510"/>
        </w:tabs>
        <w:spacing w:line="322" w:lineRule="exact"/>
        <w:ind w:left="20" w:right="20" w:firstLine="0"/>
        <w:jc w:val="both"/>
      </w:pPr>
      <w:r>
        <w:t>ж)</w:t>
      </w:r>
      <w:r>
        <w:tab/>
        <w:t>обеспечивать предоставление Нанимателю предусмотренных в настоящем договоре коммунальных услуг надлежащего качества;</w:t>
      </w:r>
    </w:p>
    <w:p w:rsidR="006703F1" w:rsidRDefault="006703F1" w:rsidP="006703F1">
      <w:pPr>
        <w:pStyle w:val="a6"/>
        <w:shd w:val="clear" w:color="auto" w:fill="auto"/>
        <w:tabs>
          <w:tab w:val="left" w:pos="294"/>
        </w:tabs>
        <w:spacing w:line="322" w:lineRule="exact"/>
        <w:ind w:left="20" w:firstLine="0"/>
        <w:jc w:val="both"/>
      </w:pPr>
      <w:r>
        <w:t>з)</w:t>
      </w:r>
      <w:r>
        <w:tab/>
        <w:t>контролировать качество предоставляемых жилищно-коммунальных услуг;</w:t>
      </w:r>
    </w:p>
    <w:p w:rsidR="006703F1" w:rsidRDefault="006703F1" w:rsidP="006703F1">
      <w:pPr>
        <w:pStyle w:val="a6"/>
        <w:shd w:val="clear" w:color="auto" w:fill="auto"/>
        <w:tabs>
          <w:tab w:val="left" w:pos="366"/>
        </w:tabs>
        <w:spacing w:line="322" w:lineRule="exact"/>
        <w:ind w:left="20" w:right="20" w:firstLine="0"/>
        <w:jc w:val="both"/>
      </w:pPr>
      <w:r>
        <w:lastRenderedPageBreak/>
        <w:t>и)</w:t>
      </w:r>
      <w: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6703F1" w:rsidRDefault="006703F1" w:rsidP="006703F1">
      <w:pPr>
        <w:pStyle w:val="a6"/>
        <w:shd w:val="clear" w:color="auto" w:fill="auto"/>
        <w:spacing w:line="322" w:lineRule="exact"/>
        <w:ind w:left="20" w:right="20" w:firstLine="0"/>
        <w:jc w:val="both"/>
      </w:pPr>
      <w: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6703F1" w:rsidRDefault="006703F1" w:rsidP="006703F1">
      <w:pPr>
        <w:pStyle w:val="a6"/>
        <w:shd w:val="clear" w:color="auto" w:fill="auto"/>
        <w:spacing w:line="322" w:lineRule="exact"/>
        <w:ind w:left="20" w:right="20" w:firstLine="0"/>
        <w:jc w:val="both"/>
      </w:pPr>
      <w:r>
        <w:t>л) принять в установленные сроки жилое помещение у Нанимателя по акту сдачи жилого помещения после расторжения настоящего договора;</w:t>
      </w:r>
    </w:p>
    <w:p w:rsidR="006703F1" w:rsidRDefault="006703F1" w:rsidP="006703F1">
      <w:pPr>
        <w:pStyle w:val="a6"/>
        <w:shd w:val="clear" w:color="auto" w:fill="auto"/>
        <w:spacing w:line="322" w:lineRule="exact"/>
        <w:ind w:left="20" w:right="20" w:firstLine="0"/>
        <w:jc w:val="both"/>
      </w:pPr>
      <w:r>
        <w:t>м) нести иные обязанности, предусмотренные законодательством Российской Федерации.</w:t>
      </w:r>
    </w:p>
    <w:p w:rsidR="006703F1" w:rsidRDefault="006703F1" w:rsidP="006703F1">
      <w:pPr>
        <w:pStyle w:val="a6"/>
        <w:numPr>
          <w:ilvl w:val="0"/>
          <w:numId w:val="19"/>
        </w:numPr>
        <w:shd w:val="clear" w:color="auto" w:fill="auto"/>
        <w:tabs>
          <w:tab w:val="left" w:pos="438"/>
        </w:tabs>
        <w:spacing w:line="322" w:lineRule="exact"/>
        <w:ind w:left="20" w:firstLine="0"/>
      </w:pPr>
      <w:r>
        <w:t>Права сторон</w:t>
      </w:r>
    </w:p>
    <w:p w:rsidR="006703F1" w:rsidRDefault="006703F1" w:rsidP="006703F1">
      <w:pPr>
        <w:pStyle w:val="a6"/>
        <w:numPr>
          <w:ilvl w:val="1"/>
          <w:numId w:val="19"/>
        </w:numPr>
        <w:shd w:val="clear" w:color="auto" w:fill="auto"/>
        <w:tabs>
          <w:tab w:val="left" w:pos="294"/>
        </w:tabs>
        <w:spacing w:line="322" w:lineRule="exact"/>
        <w:ind w:left="20" w:firstLine="0"/>
        <w:jc w:val="both"/>
      </w:pPr>
      <w:r>
        <w:t>Наниматель вправе:</w:t>
      </w:r>
    </w:p>
    <w:p w:rsidR="006703F1" w:rsidRDefault="006703F1" w:rsidP="006703F1">
      <w:pPr>
        <w:pStyle w:val="a6"/>
        <w:shd w:val="clear" w:color="auto" w:fill="auto"/>
        <w:tabs>
          <w:tab w:val="left" w:pos="303"/>
        </w:tabs>
        <w:spacing w:line="322" w:lineRule="exact"/>
        <w:ind w:left="20" w:firstLine="0"/>
        <w:jc w:val="both"/>
      </w:pPr>
      <w:r>
        <w:t>а)</w:t>
      </w:r>
      <w:r>
        <w:tab/>
        <w:t>пользоваться общим имуществом многоквартирного дома;</w:t>
      </w:r>
    </w:p>
    <w:p w:rsidR="006703F1" w:rsidRDefault="006703F1" w:rsidP="006703F1">
      <w:pPr>
        <w:pStyle w:val="a6"/>
        <w:shd w:val="clear" w:color="auto" w:fill="auto"/>
        <w:tabs>
          <w:tab w:val="left" w:pos="370"/>
        </w:tabs>
        <w:spacing w:line="322" w:lineRule="exact"/>
        <w:ind w:left="20" w:right="20" w:firstLine="0"/>
        <w:jc w:val="both"/>
      </w:pPr>
      <w:r>
        <w:t>б)</w:t>
      </w:r>
      <w:r>
        <w:tab/>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6703F1" w:rsidRDefault="006703F1" w:rsidP="006703F1">
      <w:pPr>
        <w:pStyle w:val="a6"/>
        <w:shd w:val="clear" w:color="auto" w:fill="auto"/>
        <w:tabs>
          <w:tab w:val="left" w:pos="356"/>
        </w:tabs>
        <w:spacing w:line="322" w:lineRule="exact"/>
        <w:ind w:left="20" w:right="20" w:firstLine="0"/>
        <w:jc w:val="both"/>
      </w:pPr>
      <w:r>
        <w:t>в)</w:t>
      </w:r>
      <w:r>
        <w:tab/>
        <w:t>сохранить права на жилое помещение при временном отсутствии его и членов его семьи;</w:t>
      </w:r>
    </w:p>
    <w:p w:rsidR="006703F1" w:rsidRDefault="006703F1" w:rsidP="006703F1">
      <w:pPr>
        <w:pStyle w:val="a6"/>
        <w:shd w:val="clear" w:color="auto" w:fill="auto"/>
        <w:tabs>
          <w:tab w:val="left" w:pos="361"/>
        </w:tabs>
        <w:spacing w:line="322" w:lineRule="exact"/>
        <w:ind w:left="20" w:right="20" w:firstLine="0"/>
        <w:jc w:val="both"/>
      </w:pPr>
      <w:r>
        <w:t>г)</w:t>
      </w:r>
      <w:r>
        <w:tab/>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6703F1" w:rsidRDefault="006703F1" w:rsidP="006703F1">
      <w:pPr>
        <w:pStyle w:val="a6"/>
        <w:shd w:val="clear" w:color="auto" w:fill="auto"/>
        <w:tabs>
          <w:tab w:val="left" w:pos="409"/>
        </w:tabs>
        <w:spacing w:line="322" w:lineRule="exact"/>
        <w:ind w:left="20" w:right="20" w:firstLine="0"/>
        <w:jc w:val="both"/>
      </w:pPr>
      <w:r>
        <w:t>д)</w:t>
      </w:r>
      <w: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6703F1" w:rsidRDefault="006703F1" w:rsidP="006703F1">
      <w:pPr>
        <w:pStyle w:val="a6"/>
        <w:shd w:val="clear" w:color="auto" w:fill="auto"/>
        <w:tabs>
          <w:tab w:val="left" w:pos="438"/>
        </w:tabs>
        <w:spacing w:line="322" w:lineRule="exact"/>
        <w:ind w:left="20" w:right="20" w:firstLine="0"/>
        <w:jc w:val="both"/>
      </w:pPr>
      <w:r>
        <w:t>е)</w:t>
      </w:r>
      <w:r>
        <w:tab/>
        <w:t>расторгнуть в любое время настоящий договор с письменного согласия проживающих совместно с Нанимателем членов семьи;</w:t>
      </w:r>
    </w:p>
    <w:p w:rsidR="006703F1" w:rsidRDefault="006703F1" w:rsidP="006703F1">
      <w:pPr>
        <w:pStyle w:val="a6"/>
        <w:shd w:val="clear" w:color="auto" w:fill="auto"/>
        <w:tabs>
          <w:tab w:val="left" w:pos="649"/>
        </w:tabs>
        <w:spacing w:line="322" w:lineRule="exact"/>
        <w:ind w:left="20" w:right="20" w:firstLine="0"/>
        <w:jc w:val="both"/>
      </w:pPr>
      <w:r>
        <w:t>ж)</w:t>
      </w:r>
      <w: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6703F1" w:rsidRDefault="006703F1" w:rsidP="006703F1">
      <w:pPr>
        <w:pStyle w:val="a6"/>
        <w:numPr>
          <w:ilvl w:val="1"/>
          <w:numId w:val="19"/>
        </w:numPr>
        <w:shd w:val="clear" w:color="auto" w:fill="auto"/>
        <w:tabs>
          <w:tab w:val="left" w:pos="375"/>
        </w:tabs>
        <w:spacing w:line="322" w:lineRule="exact"/>
        <w:ind w:left="20" w:right="20" w:firstLine="0"/>
        <w:jc w:val="both"/>
      </w:pPr>
      <w: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6703F1" w:rsidRDefault="006703F1" w:rsidP="006703F1">
      <w:pPr>
        <w:pStyle w:val="a6"/>
        <w:numPr>
          <w:ilvl w:val="1"/>
          <w:numId w:val="19"/>
        </w:numPr>
        <w:shd w:val="clear" w:color="auto" w:fill="auto"/>
        <w:tabs>
          <w:tab w:val="left" w:pos="289"/>
        </w:tabs>
        <w:spacing w:line="322" w:lineRule="exact"/>
        <w:ind w:left="20" w:firstLine="0"/>
        <w:jc w:val="both"/>
      </w:pPr>
      <w:r>
        <w:t>Наймодатель вправе:</w:t>
      </w:r>
    </w:p>
    <w:p w:rsidR="006703F1" w:rsidRDefault="006703F1" w:rsidP="006703F1">
      <w:pPr>
        <w:pStyle w:val="a6"/>
        <w:shd w:val="clear" w:color="auto" w:fill="auto"/>
        <w:spacing w:line="322" w:lineRule="exact"/>
        <w:ind w:left="20" w:right="20" w:firstLine="0"/>
        <w:jc w:val="both"/>
      </w:pPr>
      <w:r>
        <w:t>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lastRenderedPageBreak/>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6703F1" w:rsidRDefault="006703F1" w:rsidP="006703F1">
      <w:pPr>
        <w:pStyle w:val="a6"/>
        <w:numPr>
          <w:ilvl w:val="0"/>
          <w:numId w:val="19"/>
        </w:numPr>
        <w:shd w:val="clear" w:color="auto" w:fill="auto"/>
        <w:tabs>
          <w:tab w:val="left" w:pos="452"/>
        </w:tabs>
        <w:spacing w:line="322" w:lineRule="exact"/>
        <w:ind w:left="20" w:firstLine="0"/>
        <w:jc w:val="both"/>
      </w:pPr>
      <w:r>
        <w:t>Порядок изменения, расторжения и прекращения договора</w:t>
      </w:r>
    </w:p>
    <w:p w:rsidR="006703F1" w:rsidRDefault="006703F1" w:rsidP="006703F1">
      <w:pPr>
        <w:pStyle w:val="a6"/>
        <w:numPr>
          <w:ilvl w:val="0"/>
          <w:numId w:val="20"/>
        </w:numPr>
        <w:shd w:val="clear" w:color="auto" w:fill="auto"/>
        <w:tabs>
          <w:tab w:val="left" w:pos="313"/>
        </w:tabs>
        <w:spacing w:line="322" w:lineRule="exact"/>
        <w:ind w:left="20" w:right="20" w:firstLine="0"/>
        <w:jc w:val="both"/>
      </w:pPr>
      <w: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При выезде Нанимателя и членов его семьи в другое место жительства настоящий договор считается расторгнутым со дня выезда.</w:t>
      </w:r>
    </w:p>
    <w:p w:rsidR="006703F1" w:rsidRDefault="006703F1" w:rsidP="006703F1">
      <w:pPr>
        <w:pStyle w:val="a6"/>
        <w:numPr>
          <w:ilvl w:val="0"/>
          <w:numId w:val="20"/>
        </w:numPr>
        <w:shd w:val="clear" w:color="auto" w:fill="auto"/>
        <w:tabs>
          <w:tab w:val="left" w:pos="510"/>
        </w:tabs>
        <w:spacing w:line="322" w:lineRule="exact"/>
        <w:ind w:left="20" w:right="20" w:firstLine="0"/>
        <w:jc w:val="both"/>
      </w:pPr>
      <w:r>
        <w:t>По требованию Наймодателя настоящий договор может быть расторгнут в судебном порядке в следующих случаях:</w:t>
      </w:r>
    </w:p>
    <w:p w:rsidR="006703F1" w:rsidRDefault="006703F1" w:rsidP="006703F1">
      <w:pPr>
        <w:pStyle w:val="a6"/>
        <w:shd w:val="clear" w:color="auto" w:fill="auto"/>
        <w:tabs>
          <w:tab w:val="left" w:pos="303"/>
        </w:tabs>
        <w:spacing w:line="322" w:lineRule="exact"/>
        <w:ind w:left="20" w:firstLine="0"/>
        <w:jc w:val="both"/>
      </w:pPr>
      <w:r>
        <w:t>а)</w:t>
      </w:r>
      <w:r>
        <w:tab/>
        <w:t>использование Нанимателем жилого помещения не по назначению;</w:t>
      </w:r>
    </w:p>
    <w:p w:rsidR="006703F1" w:rsidRDefault="006703F1" w:rsidP="006703F1">
      <w:pPr>
        <w:pStyle w:val="a6"/>
        <w:shd w:val="clear" w:color="auto" w:fill="auto"/>
        <w:tabs>
          <w:tab w:val="left" w:pos="385"/>
        </w:tabs>
        <w:spacing w:line="322" w:lineRule="exact"/>
        <w:ind w:left="20" w:right="20" w:firstLine="0"/>
        <w:jc w:val="both"/>
      </w:pPr>
      <w:r>
        <w:t>б)</w:t>
      </w:r>
      <w:r>
        <w:tab/>
        <w:t>разрушение или повреждение жилого помещения Нанимателем или другими гражданами, за действия которых он отвечает;</w:t>
      </w:r>
    </w:p>
    <w:p w:rsidR="006703F1" w:rsidRDefault="006703F1" w:rsidP="006703F1">
      <w:pPr>
        <w:pStyle w:val="a6"/>
        <w:shd w:val="clear" w:color="auto" w:fill="auto"/>
        <w:tabs>
          <w:tab w:val="left" w:pos="337"/>
        </w:tabs>
        <w:spacing w:line="322" w:lineRule="exact"/>
        <w:ind w:left="20" w:right="20" w:firstLine="0"/>
        <w:jc w:val="both"/>
      </w:pPr>
      <w:r>
        <w:t>в)</w:t>
      </w:r>
      <w:r>
        <w:tab/>
        <w:t>систематическое нарушение прав и законных интересов соседей, которое делает невозможным совместное проживание в одном жилом помещении;</w:t>
      </w:r>
    </w:p>
    <w:p w:rsidR="006703F1" w:rsidRDefault="006703F1" w:rsidP="006703F1">
      <w:pPr>
        <w:pStyle w:val="a6"/>
        <w:shd w:val="clear" w:color="auto" w:fill="auto"/>
        <w:tabs>
          <w:tab w:val="left" w:pos="375"/>
        </w:tabs>
        <w:spacing w:line="322" w:lineRule="exact"/>
        <w:ind w:left="20" w:right="20" w:firstLine="0"/>
        <w:jc w:val="both"/>
      </w:pPr>
      <w:r>
        <w:t>г)</w:t>
      </w:r>
      <w:r>
        <w:tab/>
        <w:t>невнесение Нанимателем платы за жилое помещение и (или) коммунальные услуги в течение более 6 месяцев.</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Настоящий договор может быть расторгнут в судебном порядке в иных случаях, предусмотренных Жилищным кодексом Российской Федерации.</w:t>
      </w:r>
    </w:p>
    <w:p w:rsidR="006703F1" w:rsidRDefault="006703F1" w:rsidP="006703F1">
      <w:pPr>
        <w:pStyle w:val="a6"/>
        <w:shd w:val="clear" w:color="auto" w:fill="auto"/>
        <w:spacing w:line="322" w:lineRule="exact"/>
        <w:ind w:left="20" w:firstLine="0"/>
        <w:jc w:val="both"/>
      </w:pPr>
      <w:r>
        <w:t>V. Прочие условия</w:t>
      </w:r>
    </w:p>
    <w:p w:rsidR="006703F1" w:rsidRDefault="006703F1" w:rsidP="006703F1">
      <w:pPr>
        <w:pStyle w:val="a6"/>
        <w:numPr>
          <w:ilvl w:val="0"/>
          <w:numId w:val="20"/>
        </w:numPr>
        <w:shd w:val="clear" w:color="auto" w:fill="auto"/>
        <w:tabs>
          <w:tab w:val="left" w:pos="476"/>
        </w:tabs>
        <w:spacing w:line="322" w:lineRule="exact"/>
        <w:ind w:left="20" w:right="20" w:firstLine="0"/>
        <w:jc w:val="both"/>
      </w:pPr>
      <w: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6703F1" w:rsidRDefault="006703F1" w:rsidP="006703F1">
      <w:pPr>
        <w:pStyle w:val="a6"/>
        <w:numPr>
          <w:ilvl w:val="0"/>
          <w:numId w:val="20"/>
        </w:numPr>
        <w:shd w:val="clear" w:color="auto" w:fill="auto"/>
        <w:tabs>
          <w:tab w:val="left" w:pos="481"/>
        </w:tabs>
        <w:spacing w:after="941" w:line="322" w:lineRule="exact"/>
        <w:ind w:left="20" w:right="20" w:firstLine="0"/>
        <w:jc w:val="both"/>
      </w:pPr>
      <w:r>
        <w:t>Настоящий договор составлен в 2 экземплярах, один из которых находится у Наймодателя, другой - у Нанимателя.</w:t>
      </w:r>
    </w:p>
    <w:p w:rsidR="006703F1" w:rsidRDefault="006703F1" w:rsidP="006703F1">
      <w:pPr>
        <w:pStyle w:val="a6"/>
        <w:shd w:val="clear" w:color="auto" w:fill="auto"/>
        <w:tabs>
          <w:tab w:val="left" w:pos="7191"/>
        </w:tabs>
        <w:spacing w:after="1607" w:line="270" w:lineRule="exact"/>
        <w:ind w:left="20" w:firstLine="0"/>
        <w:jc w:val="both"/>
      </w:pPr>
      <w:r>
        <w:t>Наймодатель</w:t>
      </w:r>
      <w:r>
        <w:tab/>
        <w:t>Наниматель</w:t>
      </w:r>
    </w:p>
    <w:p w:rsidR="006703F1" w:rsidRDefault="006703F1" w:rsidP="006703F1">
      <w:pPr>
        <w:pStyle w:val="a6"/>
        <w:shd w:val="clear" w:color="auto" w:fill="auto"/>
        <w:tabs>
          <w:tab w:val="left" w:pos="7340"/>
        </w:tabs>
        <w:spacing w:after="730" w:line="270" w:lineRule="exact"/>
        <w:ind w:left="20" w:firstLine="0"/>
        <w:jc w:val="both"/>
      </w:pPr>
      <w:r>
        <w:t>М.П.</w:t>
      </w:r>
      <w:r>
        <w:tab/>
        <w:t>(подпись)</w:t>
      </w:r>
    </w:p>
    <w:p w:rsidR="006703F1" w:rsidRDefault="006703F1" w:rsidP="006703F1">
      <w:pPr>
        <w:pStyle w:val="a6"/>
        <w:shd w:val="clear" w:color="auto" w:fill="auto"/>
        <w:spacing w:line="317" w:lineRule="exact"/>
        <w:ind w:left="7080" w:right="1580" w:firstLine="0"/>
        <w:jc w:val="right"/>
        <w:sectPr w:rsidR="006703F1" w:rsidSect="006703F1">
          <w:type w:val="continuous"/>
          <w:pgSz w:w="11905" w:h="16837"/>
          <w:pgMar w:top="1190" w:right="578" w:bottom="576" w:left="1252" w:header="0" w:footer="3" w:gutter="0"/>
          <w:cols w:space="720"/>
          <w:noEndnote/>
          <w:docGrid w:linePitch="360"/>
        </w:sectPr>
      </w:pPr>
      <w:r>
        <w:t>Сведения об электронной подписи</w:t>
      </w:r>
    </w:p>
    <w:p w:rsidR="006703F1" w:rsidRDefault="006703F1" w:rsidP="006703F1">
      <w:pPr>
        <w:pStyle w:val="a6"/>
        <w:shd w:val="clear" w:color="auto" w:fill="auto"/>
        <w:spacing w:after="301" w:line="270" w:lineRule="exact"/>
        <w:ind w:left="8700" w:firstLine="0"/>
      </w:pPr>
    </w:p>
    <w:p w:rsidR="001519B6" w:rsidRDefault="001519B6">
      <w:pPr>
        <w:rPr>
          <w:color w:val="auto"/>
          <w:sz w:val="2"/>
          <w:szCs w:val="2"/>
        </w:rPr>
      </w:pPr>
      <w:r>
        <w:rPr>
          <w:color w:val="auto"/>
          <w:sz w:val="2"/>
          <w:szCs w:val="2"/>
        </w:rPr>
        <w:br w:type="page"/>
      </w:r>
    </w:p>
    <w:p w:rsidR="006703F1" w:rsidRDefault="006703F1" w:rsidP="006703F1">
      <w:pPr>
        <w:rPr>
          <w:color w:val="auto"/>
          <w:sz w:val="2"/>
          <w:szCs w:val="2"/>
        </w:rPr>
        <w:sectPr w:rsidR="006703F1">
          <w:headerReference w:type="default" r:id="rId31"/>
          <w:type w:val="continuous"/>
          <w:pgSz w:w="11905" w:h="16837"/>
          <w:pgMar w:top="917" w:right="902" w:bottom="864" w:left="1406" w:header="0" w:footer="3" w:gutter="0"/>
          <w:pgNumType w:start="1"/>
          <w:cols w:space="720"/>
          <w:noEndnote/>
          <w:titlePg/>
          <w:docGrid w:linePitch="360"/>
        </w:sectPr>
      </w:pPr>
    </w:p>
    <w:p w:rsidR="006703F1" w:rsidRDefault="006703F1" w:rsidP="006703F1">
      <w:pPr>
        <w:rPr>
          <w:color w:val="auto"/>
          <w:sz w:val="2"/>
          <w:szCs w:val="2"/>
        </w:rPr>
      </w:pPr>
    </w:p>
    <w:p w:rsidR="0024050C" w:rsidRPr="00134E7B" w:rsidRDefault="00BD2CAE" w:rsidP="0024050C">
      <w:pPr>
        <w:suppressAutoHyphens/>
        <w:ind w:left="4536" w:right="-149"/>
        <w:jc w:val="center"/>
        <w:rPr>
          <w:rFonts w:ascii="Times New Roman" w:hAnsi="Times New Roman" w:cs="Times New Roman"/>
          <w:sz w:val="28"/>
          <w:szCs w:val="28"/>
        </w:rPr>
      </w:pPr>
      <w:bookmarkStart w:id="35" w:name="bookmark45"/>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24050C" w:rsidRPr="00467656">
        <w:rPr>
          <w:rFonts w:ascii="Times New Roman" w:hAnsi="Times New Roman" w:cs="Times New Roman"/>
          <w:color w:val="auto"/>
          <w:sz w:val="28"/>
          <w:szCs w:val="28"/>
        </w:rPr>
        <w:t>сельского поселения «</w:t>
      </w:r>
      <w:r w:rsidR="00BB1394">
        <w:rPr>
          <w:rFonts w:ascii="Times New Roman" w:hAnsi="Times New Roman" w:cs="Times New Roman"/>
          <w:color w:val="auto"/>
          <w:sz w:val="28"/>
          <w:szCs w:val="28"/>
        </w:rPr>
        <w:t>Юбилейнинское</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24050C">
        <w:rPr>
          <w:rFonts w:ascii="Times New Roman" w:hAnsi="Times New Roman" w:cs="Times New Roman"/>
          <w:color w:val="auto"/>
          <w:sz w:val="28"/>
          <w:szCs w:val="28"/>
        </w:rPr>
        <w:t>льского поселения «</w:t>
      </w:r>
      <w:r w:rsidR="00BB1394">
        <w:rPr>
          <w:rFonts w:ascii="Times New Roman" w:hAnsi="Times New Roman" w:cs="Times New Roman"/>
          <w:color w:val="auto"/>
          <w:sz w:val="28"/>
          <w:szCs w:val="28"/>
        </w:rPr>
        <w:t>Юбилейнинское</w:t>
      </w:r>
      <w:r w:rsidR="0024050C">
        <w:rPr>
          <w:rFonts w:ascii="Times New Roman" w:hAnsi="Times New Roman" w:cs="Times New Roman"/>
          <w:color w:val="auto"/>
          <w:sz w:val="28"/>
          <w:szCs w:val="28"/>
        </w:rPr>
        <w:t>»</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w:t>
      </w:r>
      <w:r w:rsidR="0037223F">
        <w:rPr>
          <w:rFonts w:ascii="Times New Roman" w:hAnsi="Times New Roman" w:cs="Times New Roman"/>
          <w:sz w:val="28"/>
          <w:szCs w:val="28"/>
        </w:rPr>
        <w:t>07</w:t>
      </w:r>
      <w:r w:rsidR="0024050C" w:rsidRPr="00134E7B">
        <w:rPr>
          <w:rFonts w:ascii="Times New Roman" w:hAnsi="Times New Roman" w:cs="Times New Roman"/>
          <w:sz w:val="28"/>
          <w:szCs w:val="28"/>
        </w:rPr>
        <w:t xml:space="preserve">» </w:t>
      </w:r>
      <w:r w:rsidR="0037223F">
        <w:rPr>
          <w:rFonts w:ascii="Times New Roman" w:hAnsi="Times New Roman" w:cs="Times New Roman"/>
          <w:sz w:val="28"/>
          <w:szCs w:val="28"/>
        </w:rPr>
        <w:t xml:space="preserve">ноября 2022 </w:t>
      </w:r>
      <w:r w:rsidR="0024050C" w:rsidRPr="00134E7B">
        <w:rPr>
          <w:rFonts w:ascii="Times New Roman" w:hAnsi="Times New Roman" w:cs="Times New Roman"/>
          <w:sz w:val="28"/>
          <w:szCs w:val="28"/>
        </w:rPr>
        <w:t>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w:t>
      </w:r>
      <w:r w:rsidR="0037223F">
        <w:rPr>
          <w:rFonts w:ascii="Times New Roman" w:hAnsi="Times New Roman" w:cs="Times New Roman"/>
          <w:sz w:val="28"/>
          <w:szCs w:val="28"/>
        </w:rPr>
        <w:t>19</w:t>
      </w:r>
    </w:p>
    <w:p w:rsidR="00BD2CAE" w:rsidRDefault="00BD2CAE" w:rsidP="0024050C">
      <w:pPr>
        <w:suppressAutoHyphens/>
        <w:ind w:left="5103" w:right="-45"/>
        <w:jc w:val="center"/>
        <w:rPr>
          <w:rFonts w:ascii="Times New Roman" w:hAnsi="Times New Roman" w:cs="Times New Roman"/>
          <w:sz w:val="28"/>
          <w:szCs w:val="28"/>
        </w:rPr>
      </w:pPr>
    </w:p>
    <w:p w:rsidR="001519B6" w:rsidRPr="00134E7B" w:rsidRDefault="001519B6" w:rsidP="00BD2CAE">
      <w:pPr>
        <w:suppressAutoHyphens/>
        <w:ind w:left="5103" w:right="-149"/>
        <w:jc w:val="center"/>
        <w:rPr>
          <w:rFonts w:ascii="Times New Roman" w:hAnsi="Times New Roman" w:cs="Times New Roman"/>
          <w:sz w:val="28"/>
          <w:szCs w:val="28"/>
        </w:rPr>
      </w:pPr>
    </w:p>
    <w:p w:rsidR="00BD2CAE" w:rsidRDefault="00BD2CAE" w:rsidP="00BD2CAE">
      <w:pPr>
        <w:pStyle w:val="34"/>
        <w:keepNext/>
        <w:keepLines/>
        <w:shd w:val="clear" w:color="auto" w:fill="auto"/>
        <w:spacing w:after="298" w:line="317" w:lineRule="exact"/>
        <w:ind w:left="-142" w:right="966" w:firstLine="0"/>
        <w:jc w:val="right"/>
      </w:pPr>
      <w:r>
        <w:t>Форма решения об отказе в предоставлении муниципальной услуги</w:t>
      </w:r>
      <w:bookmarkEnd w:id="35"/>
    </w:p>
    <w:p w:rsidR="00BD2CAE" w:rsidRDefault="00BD2CAE" w:rsidP="00BD2CAE">
      <w:pPr>
        <w:pStyle w:val="101"/>
        <w:shd w:val="clear" w:color="auto" w:fill="auto"/>
        <w:spacing w:before="0" w:after="0" w:line="170" w:lineRule="exact"/>
        <w:ind w:left="1320"/>
      </w:pPr>
      <w:r>
        <w:t>Наименование Уполномоченного органа местного самоуправления</w:t>
      </w:r>
    </w:p>
    <w:p w:rsidR="00BD2CAE" w:rsidRDefault="00BD2CAE" w:rsidP="00BD2CAE">
      <w:pPr>
        <w:pStyle w:val="101"/>
        <w:shd w:val="clear" w:color="auto" w:fill="auto"/>
        <w:spacing w:before="0" w:after="0" w:line="170" w:lineRule="exact"/>
        <w:ind w:left="1320"/>
      </w:pPr>
    </w:p>
    <w:p w:rsidR="00BD2CAE" w:rsidRDefault="00BD2CAE" w:rsidP="00BD2CAE">
      <w:pPr>
        <w:pStyle w:val="101"/>
        <w:shd w:val="clear" w:color="auto" w:fill="auto"/>
        <w:spacing w:before="0" w:after="0" w:line="170" w:lineRule="exact"/>
        <w:ind w:left="1320"/>
      </w:pPr>
    </w:p>
    <w:p w:rsidR="00BD2CAE" w:rsidRDefault="00BD2CAE" w:rsidP="00BD2CAE">
      <w:pPr>
        <w:pStyle w:val="31"/>
        <w:shd w:val="clear" w:color="auto" w:fill="auto"/>
        <w:tabs>
          <w:tab w:val="left" w:leader="underscore" w:pos="9458"/>
        </w:tabs>
        <w:spacing w:before="0" w:after="16" w:line="230" w:lineRule="exact"/>
        <w:ind w:left="5340"/>
        <w:jc w:val="left"/>
      </w:pPr>
      <w:r>
        <w:t>Кому</w:t>
      </w:r>
      <w:r>
        <w:rPr>
          <w:rStyle w:val="317"/>
          <w:noProof w:val="0"/>
        </w:rPr>
        <w:tab/>
      </w:r>
    </w:p>
    <w:p w:rsidR="00BD2CAE" w:rsidRDefault="00BD2CAE" w:rsidP="00BD2CAE">
      <w:pPr>
        <w:pStyle w:val="111"/>
        <w:shd w:val="clear" w:color="auto" w:fill="auto"/>
        <w:spacing w:before="0" w:after="810" w:line="160" w:lineRule="exact"/>
        <w:ind w:left="7500"/>
      </w:pPr>
      <w:r>
        <w:t>(фамилия, имя, отчество)</w:t>
      </w:r>
    </w:p>
    <w:p w:rsidR="00BD2CAE" w:rsidRDefault="00BD2CAE" w:rsidP="00BD2CAE">
      <w:pPr>
        <w:pStyle w:val="111"/>
        <w:shd w:val="clear" w:color="auto" w:fill="auto"/>
        <w:spacing w:before="0" w:after="258" w:line="160" w:lineRule="exact"/>
        <w:ind w:left="6700"/>
      </w:pPr>
      <w:r>
        <w:t>(телефон и адрес электронной почты)</w:t>
      </w:r>
    </w:p>
    <w:p w:rsidR="00127711" w:rsidRDefault="00BD2CAE" w:rsidP="00127711">
      <w:pPr>
        <w:pStyle w:val="34"/>
        <w:keepNext/>
        <w:keepLines/>
        <w:shd w:val="clear" w:color="auto" w:fill="auto"/>
        <w:ind w:right="400" w:firstLine="0"/>
      </w:pPr>
      <w:bookmarkStart w:id="36" w:name="bookmark46"/>
      <w:r>
        <w:t xml:space="preserve">РЕШЕНИЕ </w:t>
      </w:r>
    </w:p>
    <w:p w:rsidR="00BD2CAE" w:rsidRDefault="00BD2CAE" w:rsidP="00127711">
      <w:pPr>
        <w:pStyle w:val="34"/>
        <w:keepNext/>
        <w:keepLines/>
        <w:shd w:val="clear" w:color="auto" w:fill="auto"/>
        <w:ind w:right="400" w:firstLine="0"/>
      </w:pPr>
      <w:r>
        <w:t>об отказе в предоставлении услуги «Предоставление жилого помещения по договору социального найма»</w:t>
      </w:r>
      <w:bookmarkEnd w:id="36"/>
    </w:p>
    <w:p w:rsidR="00BD2CAE" w:rsidRDefault="00BD2CAE" w:rsidP="00BD2CAE">
      <w:pPr>
        <w:pStyle w:val="a6"/>
        <w:shd w:val="clear" w:color="auto" w:fill="auto"/>
        <w:tabs>
          <w:tab w:val="left" w:leader="underscore" w:pos="2785"/>
          <w:tab w:val="left" w:leader="underscore" w:pos="2934"/>
          <w:tab w:val="left" w:pos="7676"/>
          <w:tab w:val="left" w:leader="underscore" w:pos="9846"/>
        </w:tabs>
        <w:spacing w:after="240" w:line="270" w:lineRule="exact"/>
        <w:ind w:left="620" w:firstLine="0"/>
      </w:pPr>
      <w:r>
        <w:t>Дата</w:t>
      </w:r>
      <w:r>
        <w:tab/>
      </w:r>
      <w:r>
        <w:tab/>
      </w:r>
      <w:r>
        <w:tab/>
        <w:t>№</w:t>
      </w:r>
      <w:r>
        <w:tab/>
      </w:r>
    </w:p>
    <w:p w:rsidR="00BD2CAE" w:rsidRDefault="00BD2CAE" w:rsidP="00BD2CAE">
      <w:pPr>
        <w:pStyle w:val="a6"/>
        <w:shd w:val="clear" w:color="auto" w:fill="auto"/>
        <w:tabs>
          <w:tab w:val="left" w:leader="underscore" w:pos="7470"/>
          <w:tab w:val="left" w:leader="underscore" w:pos="10114"/>
        </w:tabs>
        <w:spacing w:line="317" w:lineRule="exact"/>
        <w:ind w:left="620" w:firstLine="0"/>
      </w:pPr>
      <w:r>
        <w:t xml:space="preserve">По результатам рассмотрения заявления от </w:t>
      </w:r>
      <w:r>
        <w:tab/>
        <w:t xml:space="preserve"> № </w:t>
      </w:r>
      <w:r>
        <w:tab/>
      </w:r>
    </w:p>
    <w:p w:rsidR="00BD2CAE" w:rsidRDefault="00BD2CAE" w:rsidP="00BD2CAE">
      <w:pPr>
        <w:pStyle w:val="a6"/>
        <w:shd w:val="clear" w:color="auto" w:fill="auto"/>
        <w:spacing w:after="597" w:line="317" w:lineRule="exact"/>
        <w:ind w:left="4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2242"/>
        <w:gridCol w:w="4094"/>
        <w:gridCol w:w="3883"/>
      </w:tblGrid>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jc w:val="both"/>
            </w:pPr>
            <w:r>
              <w:t>№ пункта</w:t>
            </w:r>
          </w:p>
          <w:p w:rsidR="00BD2CAE" w:rsidRDefault="00BD2CAE" w:rsidP="0073473B">
            <w:pPr>
              <w:pStyle w:val="31"/>
              <w:framePr w:wrap="notBeside" w:vAnchor="text" w:hAnchor="text" w:xAlign="center" w:y="1"/>
              <w:shd w:val="clear" w:color="auto" w:fill="auto"/>
              <w:spacing w:before="0" w:after="0" w:line="278" w:lineRule="exact"/>
              <w:jc w:val="both"/>
            </w:pPr>
            <w:r>
              <w:t>административного регламента</w:t>
            </w: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Наименование основания для отказа в соответствии с единым стандартом</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ind w:left="120"/>
              <w:jc w:val="left"/>
            </w:pPr>
            <w:r>
              <w:t>Разъяснение причин отказа в предоставлении услуги</w:t>
            </w:r>
          </w:p>
        </w:tc>
      </w:tr>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bl>
    <w:p w:rsidR="00BD2CAE" w:rsidRDefault="00BD2CAE" w:rsidP="00BD2CAE">
      <w:pPr>
        <w:rPr>
          <w:color w:val="auto"/>
          <w:sz w:val="2"/>
          <w:szCs w:val="2"/>
        </w:rPr>
      </w:pPr>
    </w:p>
    <w:tbl>
      <w:tblPr>
        <w:tblW w:w="0" w:type="auto"/>
        <w:jc w:val="center"/>
        <w:tblLayout w:type="fixed"/>
        <w:tblCellMar>
          <w:left w:w="0" w:type="dxa"/>
          <w:right w:w="0" w:type="dxa"/>
        </w:tblCellMar>
        <w:tblLook w:val="0000"/>
      </w:tblPr>
      <w:tblGrid>
        <w:gridCol w:w="2242"/>
        <w:gridCol w:w="4094"/>
        <w:gridCol w:w="3883"/>
      </w:tblGrid>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ind w:left="120"/>
              <w:jc w:val="left"/>
            </w:pPr>
            <w: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BD2CAE" w:rsidTr="0073473B">
        <w:trPr>
          <w:trHeight w:val="211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r w:rsidR="00BD2CAE" w:rsidTr="0073473B">
        <w:trPr>
          <w:trHeight w:val="212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bl>
    <w:p w:rsidR="00BD2CAE" w:rsidRDefault="00BD2CAE" w:rsidP="00BD2CAE">
      <w:pPr>
        <w:rPr>
          <w:color w:val="auto"/>
          <w:sz w:val="2"/>
          <w:szCs w:val="2"/>
        </w:rPr>
      </w:pPr>
    </w:p>
    <w:p w:rsidR="00BD2CAE" w:rsidRDefault="00BD2CAE" w:rsidP="00BD2CAE">
      <w:pPr>
        <w:pStyle w:val="a6"/>
        <w:shd w:val="clear" w:color="auto" w:fill="auto"/>
        <w:tabs>
          <w:tab w:val="left" w:leader="underscore" w:pos="9630"/>
        </w:tabs>
        <w:spacing w:before="336" w:after="292" w:line="270" w:lineRule="exact"/>
        <w:ind w:left="40" w:firstLine="580"/>
      </w:pPr>
      <w:r>
        <w:t>Разъяснение причин отказа:</w:t>
      </w:r>
      <w:r>
        <w:tab/>
      </w:r>
    </w:p>
    <w:p w:rsidR="00BD2CAE" w:rsidRDefault="00BD2CAE" w:rsidP="00BD2CAE">
      <w:pPr>
        <w:pStyle w:val="a6"/>
        <w:shd w:val="clear" w:color="auto" w:fill="auto"/>
        <w:tabs>
          <w:tab w:val="left" w:leader="underscore" w:pos="9538"/>
        </w:tabs>
        <w:spacing w:after="246" w:line="270" w:lineRule="exact"/>
        <w:ind w:left="40" w:firstLine="580"/>
      </w:pPr>
      <w:r>
        <w:t>Дополнительно информируем:</w:t>
      </w:r>
      <w:r>
        <w:tab/>
      </w:r>
    </w:p>
    <w:p w:rsidR="00BD2CAE" w:rsidRDefault="00BD2CAE" w:rsidP="00BD2CAE">
      <w:pPr>
        <w:pStyle w:val="a6"/>
        <w:shd w:val="clear" w:color="auto" w:fill="auto"/>
        <w:spacing w:line="322" w:lineRule="exact"/>
        <w:ind w:left="40" w:right="320" w:firstLine="580"/>
      </w:pPr>
      <w:r>
        <w:t>Вы вправе повторно обратиться в уполномоченный орган с заявлением о предоставлении услуги после устранения указанных нарушений.</w:t>
      </w:r>
    </w:p>
    <w:p w:rsidR="00BD2CAE" w:rsidRDefault="00BD2CAE" w:rsidP="001519B6">
      <w:pPr>
        <w:pStyle w:val="a6"/>
        <w:shd w:val="clear" w:color="auto" w:fill="auto"/>
        <w:spacing w:line="322" w:lineRule="exact"/>
        <w:ind w:firstLine="580"/>
      </w:pPr>
      <w:r>
        <w:t>Данный отказ может быть обжалован в досудебном порядке путем направления жалобы в уполномоченный орган, а также в судебном порядке.</w:t>
      </w:r>
    </w:p>
    <w:p w:rsidR="001519B6" w:rsidRDefault="001519B6" w:rsidP="001519B6">
      <w:pPr>
        <w:pStyle w:val="31"/>
        <w:shd w:val="clear" w:color="auto" w:fill="auto"/>
        <w:tabs>
          <w:tab w:val="left" w:pos="4629"/>
          <w:tab w:val="left" w:pos="6837"/>
        </w:tabs>
        <w:spacing w:before="0" w:after="0" w:line="274" w:lineRule="exact"/>
        <w:jc w:val="left"/>
      </w:pPr>
    </w:p>
    <w:p w:rsidR="00BD2CAE" w:rsidRDefault="00BD2CAE" w:rsidP="001519B6">
      <w:pPr>
        <w:pStyle w:val="31"/>
        <w:shd w:val="clear" w:color="auto" w:fill="auto"/>
        <w:tabs>
          <w:tab w:val="left" w:pos="4629"/>
          <w:tab w:val="left" w:pos="6837"/>
        </w:tabs>
        <w:spacing w:before="0" w:after="0" w:line="274" w:lineRule="exact"/>
        <w:jc w:val="left"/>
      </w:pPr>
      <w:r>
        <w:t>(должность</w:t>
      </w:r>
      <w:r>
        <w:tab/>
        <w:t>(подпись)</w:t>
      </w:r>
      <w:r>
        <w:tab/>
        <w:t>(расшифровка подписи)</w:t>
      </w:r>
    </w:p>
    <w:p w:rsidR="00BD2CAE" w:rsidRDefault="00BD2CAE" w:rsidP="001519B6">
      <w:pPr>
        <w:pStyle w:val="31"/>
        <w:shd w:val="clear" w:color="auto" w:fill="auto"/>
        <w:spacing w:before="0" w:after="0" w:line="274" w:lineRule="exact"/>
        <w:jc w:val="left"/>
      </w:pPr>
      <w:r>
        <w:t>сотрудника органа власти, принявшего решение)</w:t>
      </w:r>
    </w:p>
    <w:p w:rsidR="001519B6" w:rsidRDefault="001519B6" w:rsidP="00BD2CAE">
      <w:pPr>
        <w:pStyle w:val="31"/>
        <w:shd w:val="clear" w:color="auto" w:fill="auto"/>
        <w:tabs>
          <w:tab w:val="left" w:pos="2493"/>
        </w:tabs>
        <w:spacing w:before="0" w:after="285" w:line="230" w:lineRule="exact"/>
        <w:ind w:left="40"/>
        <w:jc w:val="left"/>
      </w:pPr>
    </w:p>
    <w:p w:rsidR="001519B6" w:rsidRDefault="00BD2CAE" w:rsidP="001519B6">
      <w:pPr>
        <w:pStyle w:val="31"/>
        <w:shd w:val="clear" w:color="auto" w:fill="auto"/>
        <w:tabs>
          <w:tab w:val="left" w:pos="2493"/>
        </w:tabs>
        <w:spacing w:before="0" w:after="285" w:line="230" w:lineRule="exact"/>
        <w:ind w:left="40"/>
        <w:jc w:val="left"/>
      </w:pPr>
      <w:r>
        <w:t>«</w:t>
      </w:r>
      <w:r w:rsidR="001519B6">
        <w:t>___</w:t>
      </w:r>
      <w:r>
        <w:t xml:space="preserve"> »</w:t>
      </w:r>
      <w:r>
        <w:tab/>
        <w:t>20</w:t>
      </w:r>
      <w:r w:rsidR="001519B6">
        <w:t>22</w:t>
      </w:r>
      <w:r>
        <w:t xml:space="preserve"> г.</w:t>
      </w:r>
      <w:r w:rsidR="001519B6">
        <w:tab/>
      </w:r>
      <w:r w:rsidR="001519B6">
        <w:tab/>
      </w:r>
      <w:r w:rsidR="001519B6">
        <w:tab/>
      </w:r>
      <w:r w:rsidR="001519B6">
        <w:tab/>
      </w:r>
      <w:r w:rsidR="001519B6">
        <w:tab/>
      </w:r>
      <w:r w:rsidR="001519B6">
        <w:tab/>
      </w:r>
      <w:r w:rsidR="001519B6">
        <w:tab/>
      </w:r>
      <w:r w:rsidR="001519B6">
        <w:tab/>
      </w:r>
      <w:r>
        <w:t>М.П.</w:t>
      </w:r>
    </w:p>
    <w:p w:rsidR="001519B6" w:rsidRDefault="001519B6">
      <w:pPr>
        <w:rPr>
          <w:rFonts w:ascii="Times New Roman" w:hAnsi="Times New Roman" w:cs="Times New Roman"/>
          <w:color w:val="auto"/>
          <w:sz w:val="23"/>
          <w:szCs w:val="23"/>
        </w:rPr>
        <w:sectPr w:rsidR="001519B6" w:rsidSect="0024050C">
          <w:type w:val="continuous"/>
          <w:pgSz w:w="11905" w:h="16837"/>
          <w:pgMar w:top="1128" w:right="565" w:bottom="595" w:left="1179" w:header="0" w:footer="3" w:gutter="0"/>
          <w:pgNumType w:start="37"/>
          <w:cols w:space="720"/>
          <w:noEndnote/>
          <w:docGrid w:linePitch="360"/>
        </w:sectPr>
      </w:pPr>
    </w:p>
    <w:p w:rsidR="0024050C" w:rsidRPr="00134E7B" w:rsidRDefault="001519B6" w:rsidP="0024050C">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24050C" w:rsidRPr="00467656">
        <w:rPr>
          <w:rFonts w:ascii="Times New Roman" w:hAnsi="Times New Roman" w:cs="Times New Roman"/>
          <w:color w:val="auto"/>
          <w:sz w:val="28"/>
          <w:szCs w:val="28"/>
        </w:rPr>
        <w:t>сельского поселения «</w:t>
      </w:r>
      <w:r w:rsidR="00BB1394">
        <w:rPr>
          <w:rFonts w:ascii="Times New Roman" w:hAnsi="Times New Roman" w:cs="Times New Roman"/>
          <w:color w:val="auto"/>
          <w:sz w:val="28"/>
          <w:szCs w:val="28"/>
        </w:rPr>
        <w:t>Юбилейнинское</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24050C">
        <w:rPr>
          <w:rFonts w:ascii="Times New Roman" w:hAnsi="Times New Roman" w:cs="Times New Roman"/>
          <w:color w:val="auto"/>
          <w:sz w:val="28"/>
          <w:szCs w:val="28"/>
        </w:rPr>
        <w:t>льского поселения «</w:t>
      </w:r>
      <w:r w:rsidR="00BB1394">
        <w:rPr>
          <w:rFonts w:ascii="Times New Roman" w:hAnsi="Times New Roman" w:cs="Times New Roman"/>
          <w:color w:val="auto"/>
          <w:sz w:val="28"/>
          <w:szCs w:val="28"/>
        </w:rPr>
        <w:t>Юбилейнинское</w:t>
      </w:r>
      <w:r w:rsidR="0024050C">
        <w:rPr>
          <w:rFonts w:ascii="Times New Roman" w:hAnsi="Times New Roman" w:cs="Times New Roman"/>
          <w:color w:val="auto"/>
          <w:sz w:val="28"/>
          <w:szCs w:val="28"/>
        </w:rPr>
        <w:t>»</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w:t>
      </w:r>
      <w:r w:rsidR="0037223F">
        <w:rPr>
          <w:rFonts w:ascii="Times New Roman" w:hAnsi="Times New Roman" w:cs="Times New Roman"/>
          <w:sz w:val="28"/>
          <w:szCs w:val="28"/>
        </w:rPr>
        <w:t>07</w:t>
      </w:r>
      <w:r w:rsidR="0024050C" w:rsidRPr="00134E7B">
        <w:rPr>
          <w:rFonts w:ascii="Times New Roman" w:hAnsi="Times New Roman" w:cs="Times New Roman"/>
          <w:sz w:val="28"/>
          <w:szCs w:val="28"/>
        </w:rPr>
        <w:t xml:space="preserve">» </w:t>
      </w:r>
      <w:r w:rsidR="0037223F">
        <w:rPr>
          <w:rFonts w:ascii="Times New Roman" w:hAnsi="Times New Roman" w:cs="Times New Roman"/>
          <w:sz w:val="28"/>
          <w:szCs w:val="28"/>
        </w:rPr>
        <w:t xml:space="preserve">ноября 2022 </w:t>
      </w:r>
      <w:r w:rsidR="0024050C" w:rsidRPr="00134E7B">
        <w:rPr>
          <w:rFonts w:ascii="Times New Roman" w:hAnsi="Times New Roman" w:cs="Times New Roman"/>
          <w:sz w:val="28"/>
          <w:szCs w:val="28"/>
        </w:rPr>
        <w:t>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w:t>
      </w:r>
      <w:r w:rsidR="0037223F">
        <w:rPr>
          <w:rFonts w:ascii="Times New Roman" w:hAnsi="Times New Roman" w:cs="Times New Roman"/>
          <w:sz w:val="28"/>
          <w:szCs w:val="28"/>
        </w:rPr>
        <w:t>19</w:t>
      </w:r>
    </w:p>
    <w:p w:rsidR="001519B6" w:rsidRDefault="001519B6" w:rsidP="00992451">
      <w:pPr>
        <w:suppressAutoHyphens/>
        <w:ind w:left="5529" w:right="10"/>
        <w:jc w:val="center"/>
        <w:rPr>
          <w:rFonts w:ascii="Times New Roman" w:hAnsi="Times New Roman" w:cs="Times New Roman"/>
          <w:sz w:val="28"/>
          <w:szCs w:val="28"/>
        </w:rPr>
      </w:pPr>
    </w:p>
    <w:p w:rsidR="001519B6" w:rsidRDefault="001519B6" w:rsidP="001519B6">
      <w:pPr>
        <w:suppressAutoHyphens/>
        <w:ind w:left="6663" w:right="706"/>
        <w:jc w:val="center"/>
        <w:rPr>
          <w:rFonts w:ascii="Times New Roman" w:hAnsi="Times New Roman" w:cs="Times New Roman"/>
          <w:sz w:val="28"/>
          <w:szCs w:val="28"/>
        </w:rPr>
      </w:pPr>
    </w:p>
    <w:p w:rsidR="001519B6" w:rsidRPr="001519B6" w:rsidRDefault="001519B6" w:rsidP="001519B6">
      <w:pPr>
        <w:suppressAutoHyphens/>
        <w:ind w:right="706"/>
        <w:jc w:val="center"/>
        <w:rPr>
          <w:rFonts w:ascii="Times New Roman" w:hAnsi="Times New Roman" w:cs="Times New Roman"/>
          <w:b/>
        </w:rPr>
      </w:pPr>
      <w:r w:rsidRPr="001519B6">
        <w:rPr>
          <w:rFonts w:ascii="Times New Roman" w:hAnsi="Times New Roman" w:cs="Times New Roman"/>
          <w:b/>
        </w:rPr>
        <w:t>Форма заявления о предоставлении муниципальной услуги</w:t>
      </w:r>
    </w:p>
    <w:p w:rsidR="001519B6" w:rsidRDefault="001519B6" w:rsidP="001519B6">
      <w:pPr>
        <w:pStyle w:val="31"/>
        <w:shd w:val="clear" w:color="auto" w:fill="auto"/>
        <w:spacing w:before="0" w:after="245" w:line="230" w:lineRule="exact"/>
      </w:pPr>
    </w:p>
    <w:p w:rsidR="001519B6" w:rsidRPr="001519B6" w:rsidRDefault="001519B6" w:rsidP="001519B6">
      <w:pPr>
        <w:pStyle w:val="31"/>
        <w:shd w:val="clear" w:color="auto" w:fill="auto"/>
        <w:spacing w:before="0" w:after="245" w:line="230" w:lineRule="exact"/>
        <w:rPr>
          <w:i/>
        </w:rPr>
      </w:pPr>
      <w:r w:rsidRPr="001519B6">
        <w:rPr>
          <w:i/>
        </w:rPr>
        <w:t>наименование Уполномоченного для предоставления услуги</w:t>
      </w:r>
    </w:p>
    <w:p w:rsidR="001519B6" w:rsidRDefault="001519B6" w:rsidP="001519B6">
      <w:pPr>
        <w:pStyle w:val="31"/>
        <w:shd w:val="clear" w:color="auto" w:fill="auto"/>
        <w:spacing w:before="0" w:after="249" w:line="230" w:lineRule="exact"/>
        <w:ind w:firstLine="760"/>
        <w:jc w:val="left"/>
      </w:pPr>
      <w:r>
        <w:t>Заявление о предоставлении жилого помещения по договору социального найма</w:t>
      </w:r>
    </w:p>
    <w:p w:rsidR="001519B6" w:rsidRDefault="001519B6" w:rsidP="001519B6">
      <w:pPr>
        <w:pStyle w:val="31"/>
        <w:shd w:val="clear" w:color="auto" w:fill="auto"/>
        <w:spacing w:before="0" w:after="249" w:line="230" w:lineRule="exact"/>
        <w:ind w:firstLine="760"/>
        <w:jc w:val="left"/>
      </w:pPr>
    </w:p>
    <w:p w:rsidR="001519B6" w:rsidRDefault="001519B6" w:rsidP="001519B6">
      <w:pPr>
        <w:pStyle w:val="31"/>
        <w:shd w:val="clear" w:color="auto" w:fill="auto"/>
        <w:spacing w:before="0" w:after="249" w:line="230" w:lineRule="exact"/>
        <w:ind w:firstLine="760"/>
        <w:jc w:val="left"/>
      </w:pPr>
      <w:r>
        <w:t>1. Заявитель</w:t>
      </w:r>
    </w:p>
    <w:p w:rsidR="001519B6" w:rsidRDefault="001519B6" w:rsidP="001519B6">
      <w:pPr>
        <w:pStyle w:val="121"/>
        <w:shd w:val="clear" w:color="auto" w:fill="auto"/>
        <w:spacing w:before="0" w:after="275"/>
        <w:ind w:right="580" w:firstLine="1620"/>
      </w:pPr>
      <w:r>
        <w:t xml:space="preserve">(фамилия, имя, отчество (при наличии), дата рождения, СНИЛС) </w:t>
      </w:r>
      <w:r>
        <w:rPr>
          <w:rStyle w:val="1211"/>
          <w:i/>
          <w:iCs/>
        </w:rPr>
        <w:t>Телефон (мобильный):</w:t>
      </w:r>
    </w:p>
    <w:p w:rsidR="001519B6" w:rsidRDefault="001519B6" w:rsidP="001519B6">
      <w:pPr>
        <w:pStyle w:val="31"/>
        <w:shd w:val="clear" w:color="auto" w:fill="auto"/>
        <w:spacing w:before="0" w:after="253" w:line="230" w:lineRule="exact"/>
        <w:jc w:val="left"/>
      </w:pPr>
      <w:r>
        <w:t>Адрес электронной почты:</w:t>
      </w:r>
    </w:p>
    <w:p w:rsidR="001519B6" w:rsidRDefault="001519B6" w:rsidP="001519B6">
      <w:pPr>
        <w:pStyle w:val="31"/>
        <w:shd w:val="clear" w:color="auto" w:fill="auto"/>
        <w:spacing w:before="0" w:after="240" w:line="274" w:lineRule="exact"/>
        <w:jc w:val="left"/>
      </w:pPr>
      <w:r>
        <w:t>Документ, удостоверяющий личность заявителя: наименование:</w:t>
      </w:r>
    </w:p>
    <w:p w:rsidR="001519B6" w:rsidRDefault="001519B6" w:rsidP="001519B6">
      <w:pPr>
        <w:pStyle w:val="31"/>
        <w:shd w:val="clear" w:color="auto" w:fill="auto"/>
        <w:tabs>
          <w:tab w:val="left" w:leader="underscore" w:pos="4795"/>
        </w:tabs>
        <w:spacing w:before="0" w:after="0" w:line="274" w:lineRule="exact"/>
        <w:jc w:val="left"/>
      </w:pPr>
      <w:r>
        <w:t>серия, номер</w:t>
      </w:r>
      <w:r>
        <w:rPr>
          <w:rStyle w:val="316"/>
          <w:noProof w:val="0"/>
        </w:rPr>
        <w:tab/>
      </w:r>
      <w:r>
        <w:t>дата выдачи:</w:t>
      </w:r>
    </w:p>
    <w:p w:rsidR="001519B6" w:rsidRDefault="001519B6" w:rsidP="001519B6">
      <w:pPr>
        <w:pStyle w:val="31"/>
        <w:shd w:val="clear" w:color="auto" w:fill="auto"/>
        <w:tabs>
          <w:tab w:val="left" w:leader="underscore" w:pos="6173"/>
        </w:tabs>
        <w:spacing w:before="0" w:after="0" w:line="274" w:lineRule="exact"/>
        <w:jc w:val="left"/>
      </w:pPr>
      <w:r>
        <w:t>кем выдан:</w:t>
      </w:r>
      <w:r>
        <w:rPr>
          <w:rStyle w:val="316"/>
          <w:noProof w:val="0"/>
        </w:rPr>
        <w:tab/>
      </w:r>
    </w:p>
    <w:p w:rsidR="001519B6" w:rsidRDefault="001519B6" w:rsidP="001519B6">
      <w:pPr>
        <w:pStyle w:val="31"/>
        <w:shd w:val="clear" w:color="auto" w:fill="auto"/>
        <w:tabs>
          <w:tab w:val="left" w:leader="underscore" w:pos="6173"/>
        </w:tabs>
        <w:spacing w:before="0" w:after="0" w:line="274" w:lineRule="exact"/>
        <w:jc w:val="left"/>
      </w:pPr>
      <w:r>
        <w:t>код подразделения:</w:t>
      </w:r>
      <w:r>
        <w:rPr>
          <w:rStyle w:val="316"/>
          <w:noProof w:val="0"/>
        </w:rPr>
        <w:tab/>
      </w:r>
    </w:p>
    <w:p w:rsidR="001519B6" w:rsidRDefault="001519B6" w:rsidP="001519B6">
      <w:pPr>
        <w:pStyle w:val="31"/>
        <w:shd w:val="clear" w:color="auto" w:fill="auto"/>
        <w:spacing w:before="0" w:after="515" w:line="274" w:lineRule="exact"/>
        <w:jc w:val="left"/>
      </w:pPr>
      <w:r>
        <w:t>Адрес регистрации по месту жительства:</w:t>
      </w:r>
    </w:p>
    <w:p w:rsidR="001519B6" w:rsidRDefault="001519B6" w:rsidP="001519B6">
      <w:pPr>
        <w:pStyle w:val="31"/>
        <w:shd w:val="clear" w:color="auto" w:fill="auto"/>
        <w:spacing w:before="0" w:after="249" w:line="230" w:lineRule="exact"/>
        <w:jc w:val="left"/>
      </w:pPr>
      <w:r>
        <w:t>2. Представитель заявителя:</w:t>
      </w:r>
    </w:p>
    <w:p w:rsidR="001519B6" w:rsidRDefault="001519B6" w:rsidP="001519B6">
      <w:pPr>
        <w:pStyle w:val="31"/>
        <w:shd w:val="clear" w:color="auto" w:fill="auto"/>
        <w:spacing w:before="0" w:after="275" w:line="274" w:lineRule="exact"/>
        <w:ind w:right="1820" w:firstLine="1620"/>
        <w:jc w:val="left"/>
      </w:pPr>
      <w:r>
        <w:rPr>
          <w:rStyle w:val="310"/>
        </w:rPr>
        <w:t xml:space="preserve">(фамилия, имя, отчество (при наличии) </w:t>
      </w:r>
      <w:r>
        <w:t>Документ, удостоверяющий личность представителя заявителя: наименование:</w:t>
      </w:r>
    </w:p>
    <w:p w:rsidR="001519B6" w:rsidRDefault="001519B6" w:rsidP="001519B6">
      <w:pPr>
        <w:pStyle w:val="31"/>
        <w:shd w:val="clear" w:color="auto" w:fill="auto"/>
        <w:tabs>
          <w:tab w:val="left" w:leader="underscore" w:pos="4795"/>
          <w:tab w:val="left" w:leader="underscore" w:pos="6926"/>
        </w:tabs>
        <w:spacing w:before="0" w:after="0" w:line="230" w:lineRule="exact"/>
        <w:jc w:val="left"/>
      </w:pPr>
      <w:r>
        <w:t>серия, номер</w:t>
      </w:r>
      <w:r>
        <w:rPr>
          <w:rStyle w:val="316"/>
          <w:noProof w:val="0"/>
        </w:rPr>
        <w:tab/>
      </w:r>
      <w:r>
        <w:t>дата выдачи:</w:t>
      </w:r>
      <w:r>
        <w:rPr>
          <w:rStyle w:val="316"/>
          <w:noProof w:val="0"/>
        </w:rPr>
        <w:tab/>
      </w:r>
    </w:p>
    <w:p w:rsidR="001519B6" w:rsidRDefault="001519B6" w:rsidP="001519B6">
      <w:pPr>
        <w:pStyle w:val="131"/>
        <w:framePr w:h="530" w:hSpace="102" w:vSpace="474" w:wrap="around" w:vAnchor="text" w:hAnchor="margin" w:x="2715" w:y="686"/>
        <w:shd w:val="clear" w:color="auto" w:fill="auto"/>
        <w:spacing w:line="530" w:lineRule="exact"/>
        <w:ind w:left="100"/>
      </w:pPr>
      <w:r>
        <w:rPr>
          <w:rStyle w:val="130"/>
          <w:b/>
          <w:bCs/>
          <w:noProof w:val="0"/>
        </w:rPr>
        <w:t>□</w:t>
      </w:r>
    </w:p>
    <w:p w:rsidR="001519B6" w:rsidRDefault="001519B6" w:rsidP="001519B6">
      <w:pPr>
        <w:pStyle w:val="141"/>
        <w:framePr w:h="530" w:hSpace="152" w:vSpace="561" w:wrap="around" w:vAnchor="text" w:hAnchor="margin" w:x="2692" w:y="1377"/>
        <w:shd w:val="clear" w:color="auto" w:fill="auto"/>
        <w:spacing w:line="530" w:lineRule="exact"/>
        <w:ind w:left="100"/>
      </w:pPr>
      <w:r>
        <w:rPr>
          <w:rStyle w:val="140"/>
          <w:b/>
          <w:bCs/>
          <w:noProof w:val="0"/>
        </w:rPr>
        <w:t>□</w:t>
      </w:r>
    </w:p>
    <w:p w:rsidR="001519B6" w:rsidRDefault="001519B6" w:rsidP="001519B6">
      <w:pPr>
        <w:pStyle w:val="31"/>
        <w:shd w:val="clear" w:color="auto" w:fill="auto"/>
        <w:spacing w:before="0" w:after="708" w:line="230" w:lineRule="exact"/>
        <w:jc w:val="left"/>
      </w:pPr>
      <w:r>
        <w:t>Документ, подтверждающий полномочия представителя заявителя:</w:t>
      </w:r>
    </w:p>
    <w:p w:rsidR="001519B6" w:rsidRDefault="00FC68E4" w:rsidP="00FC68E4">
      <w:pPr>
        <w:pStyle w:val="31"/>
        <w:shd w:val="clear" w:color="auto" w:fill="auto"/>
        <w:tabs>
          <w:tab w:val="left" w:pos="230"/>
        </w:tabs>
        <w:spacing w:before="0" w:after="388" w:line="230" w:lineRule="exact"/>
        <w:jc w:val="left"/>
      </w:pPr>
      <w:r>
        <w:t>3.</w:t>
      </w:r>
      <w:r w:rsidR="001519B6">
        <w:t>Проживаю один</w:t>
      </w:r>
    </w:p>
    <w:p w:rsidR="001519B6" w:rsidRDefault="001519B6" w:rsidP="001519B6">
      <w:pPr>
        <w:pStyle w:val="31"/>
        <w:numPr>
          <w:ilvl w:val="0"/>
          <w:numId w:val="18"/>
        </w:numPr>
        <w:shd w:val="clear" w:color="auto" w:fill="auto"/>
        <w:tabs>
          <w:tab w:val="left" w:pos="950"/>
        </w:tabs>
        <w:spacing w:before="0" w:after="240" w:line="274" w:lineRule="exact"/>
        <w:jc w:val="left"/>
      </w:pPr>
      <w:r>
        <w:t>Состою в браке Супруг:</w:t>
      </w:r>
    </w:p>
    <w:p w:rsidR="001519B6" w:rsidRDefault="001519B6" w:rsidP="001519B6">
      <w:pPr>
        <w:pStyle w:val="31"/>
        <w:framePr w:h="230" w:vSpace="320" w:wrap="around" w:vAnchor="text" w:hAnchor="margin" w:x="4281" w:y="796"/>
        <w:shd w:val="clear" w:color="auto" w:fill="auto"/>
        <w:spacing w:before="0" w:after="0" w:line="230" w:lineRule="exact"/>
        <w:ind w:left="100"/>
        <w:jc w:val="left"/>
      </w:pPr>
      <w:r>
        <w:t>дата выдачи:</w:t>
      </w:r>
    </w:p>
    <w:p w:rsidR="001519B6" w:rsidRDefault="001519B6" w:rsidP="001519B6">
      <w:pPr>
        <w:pStyle w:val="121"/>
        <w:shd w:val="clear" w:color="auto" w:fill="auto"/>
        <w:spacing w:before="0" w:after="0"/>
        <w:ind w:firstLine="760"/>
      </w:pPr>
      <w:r>
        <w:t xml:space="preserve">(фамилия, имя, отчество (при наличии), дата рождения, СНИЛС) </w:t>
      </w:r>
      <w:r>
        <w:rPr>
          <w:rStyle w:val="1211"/>
          <w:i/>
          <w:iCs/>
        </w:rPr>
        <w:t>Документ, удостоверяющий личность супруга: наименование:</w:t>
      </w:r>
    </w:p>
    <w:p w:rsidR="001519B6" w:rsidRDefault="001519B6" w:rsidP="001519B6">
      <w:pPr>
        <w:pStyle w:val="31"/>
        <w:shd w:val="clear" w:color="auto" w:fill="auto"/>
        <w:spacing w:before="0" w:after="0" w:line="230" w:lineRule="exact"/>
        <w:ind w:firstLine="760"/>
        <w:jc w:val="left"/>
      </w:pPr>
      <w:r>
        <w:t xml:space="preserve">Проживаю совместно с членами семьи </w:t>
      </w:r>
    </w:p>
    <w:p w:rsidR="001519B6" w:rsidRDefault="001519B6" w:rsidP="001519B6">
      <w:pPr>
        <w:pStyle w:val="31"/>
        <w:shd w:val="clear" w:color="auto" w:fill="auto"/>
        <w:spacing w:before="0" w:after="0" w:line="230" w:lineRule="exact"/>
        <w:ind w:firstLine="760"/>
        <w:jc w:val="left"/>
      </w:pPr>
      <w:r>
        <w:lastRenderedPageBreak/>
        <w:t>серия, номер кем выдан: _код подразделения:</w:t>
      </w:r>
    </w:p>
    <w:p w:rsidR="001519B6" w:rsidRDefault="001519B6" w:rsidP="001519B6">
      <w:pPr>
        <w:pStyle w:val="31"/>
        <w:shd w:val="clear" w:color="auto" w:fill="auto"/>
        <w:spacing w:before="0" w:after="0" w:line="230" w:lineRule="exact"/>
        <w:ind w:firstLine="760"/>
        <w:jc w:val="left"/>
      </w:pPr>
    </w:p>
    <w:p w:rsidR="001519B6" w:rsidRDefault="001519B6" w:rsidP="001519B6">
      <w:pPr>
        <w:pStyle w:val="31"/>
        <w:numPr>
          <w:ilvl w:val="0"/>
          <w:numId w:val="18"/>
        </w:numPr>
        <w:shd w:val="clear" w:color="auto" w:fill="auto"/>
        <w:tabs>
          <w:tab w:val="left" w:pos="986"/>
        </w:tabs>
        <w:spacing w:before="0" w:after="0" w:line="269" w:lineRule="exact"/>
        <w:ind w:firstLine="740"/>
        <w:jc w:val="both"/>
      </w:pPr>
      <w:r>
        <w:t>Проживаю с родителями (родителями супруга)</w:t>
      </w:r>
    </w:p>
    <w:p w:rsidR="001519B6" w:rsidRDefault="001519B6" w:rsidP="001519B6">
      <w:pPr>
        <w:pStyle w:val="31"/>
        <w:shd w:val="clear" w:color="auto" w:fill="auto"/>
        <w:spacing w:before="0" w:after="0" w:line="269" w:lineRule="exact"/>
        <w:jc w:val="left"/>
      </w:pPr>
      <w:r>
        <w:t>ФИО</w:t>
      </w:r>
    </w:p>
    <w:p w:rsidR="001519B6" w:rsidRDefault="001519B6" w:rsidP="001519B6">
      <w:pPr>
        <w:pStyle w:val="31"/>
        <w:shd w:val="clear" w:color="auto" w:fill="auto"/>
        <w:tabs>
          <w:tab w:val="left" w:leader="underscore" w:pos="7196"/>
        </w:tabs>
        <w:spacing w:before="0" w:after="0" w:line="269" w:lineRule="exact"/>
        <w:ind w:left="20"/>
        <w:jc w:val="left"/>
      </w:pPr>
      <w:r>
        <w:t>родителя</w:t>
      </w:r>
      <w:r>
        <w:rPr>
          <w:rStyle w:val="315"/>
        </w:rPr>
        <w:tab/>
      </w:r>
    </w:p>
    <w:p w:rsidR="001519B6" w:rsidRDefault="001519B6" w:rsidP="001519B6">
      <w:pPr>
        <w:pStyle w:val="121"/>
        <w:shd w:val="clear" w:color="auto" w:fill="auto"/>
        <w:spacing w:before="0" w:after="0" w:line="269" w:lineRule="exact"/>
        <w:ind w:left="20" w:right="1180"/>
      </w:pPr>
      <w:r>
        <w:t xml:space="preserve">(фамилия, имя, отчество (при наличии), дата рождения, СНИЛС) </w:t>
      </w:r>
      <w:r>
        <w:rPr>
          <w:rStyle w:val="12111"/>
          <w:i/>
          <w:iCs/>
        </w:rPr>
        <w:t>Документ, удостоверяющий личность:</w:t>
      </w:r>
    </w:p>
    <w:p w:rsidR="001519B6" w:rsidRDefault="001519B6" w:rsidP="001519B6">
      <w:pPr>
        <w:pStyle w:val="31"/>
        <w:shd w:val="clear" w:color="auto" w:fill="auto"/>
        <w:tabs>
          <w:tab w:val="left" w:leader="underscore" w:pos="7191"/>
        </w:tabs>
        <w:spacing w:before="0" w:after="0" w:line="269"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 w:val="left" w:leader="underscore" w:pos="7191"/>
        </w:tabs>
        <w:spacing w:before="0" w:after="0" w:line="269" w:lineRule="exact"/>
        <w:ind w:left="20"/>
        <w:jc w:val="left"/>
      </w:pPr>
      <w:r>
        <w:t>серия, номер</w:t>
      </w:r>
      <w:r>
        <w:rPr>
          <w:rStyle w:val="315"/>
        </w:rPr>
        <w:tab/>
      </w:r>
      <w:r>
        <w:t>дата выдачи:</w:t>
      </w:r>
      <w:r>
        <w:rPr>
          <w:rStyle w:val="315"/>
        </w:rPr>
        <w:tab/>
      </w:r>
    </w:p>
    <w:p w:rsidR="001519B6" w:rsidRDefault="001519B6" w:rsidP="001519B6">
      <w:pPr>
        <w:pStyle w:val="31"/>
        <w:shd w:val="clear" w:color="auto" w:fill="auto"/>
        <w:tabs>
          <w:tab w:val="left" w:leader="underscore" w:pos="7191"/>
        </w:tabs>
        <w:spacing w:before="0" w:after="113" w:line="269" w:lineRule="exact"/>
        <w:ind w:left="20"/>
        <w:jc w:val="left"/>
      </w:pPr>
      <w:r>
        <w:rPr>
          <w:rStyle w:val="315"/>
        </w:rPr>
        <w:t>кем выдан:</w:t>
      </w:r>
      <w:r>
        <w:rPr>
          <w:rStyle w:val="315"/>
        </w:rPr>
        <w:tab/>
      </w:r>
    </w:p>
    <w:p w:rsidR="001519B6" w:rsidRDefault="001519B6" w:rsidP="001519B6">
      <w:pPr>
        <w:pStyle w:val="31"/>
        <w:numPr>
          <w:ilvl w:val="0"/>
          <w:numId w:val="18"/>
        </w:numPr>
        <w:shd w:val="clear" w:color="auto" w:fill="auto"/>
        <w:tabs>
          <w:tab w:val="left" w:pos="961"/>
        </w:tabs>
        <w:spacing w:before="0" w:after="244" w:line="278" w:lineRule="exact"/>
        <w:ind w:left="20" w:right="1180" w:firstLine="740"/>
        <w:jc w:val="left"/>
      </w:pPr>
      <w:r>
        <w:rPr>
          <w:rStyle w:val="315"/>
        </w:rPr>
        <w:t>Имеются дети О</w:t>
      </w:r>
      <w:r>
        <w:rPr>
          <w:rStyle w:val="314"/>
          <w:noProof w:val="0"/>
        </w:rPr>
        <w:t xml:space="preserve"> </w:t>
      </w:r>
      <w:r>
        <w:t>ФИО ребенка (до 14 лет)</w:t>
      </w:r>
    </w:p>
    <w:p w:rsidR="001519B6" w:rsidRDefault="001519B6" w:rsidP="001519B6">
      <w:pPr>
        <w:pStyle w:val="121"/>
        <w:shd w:val="clear" w:color="auto" w:fill="auto"/>
        <w:spacing w:before="0" w:after="0"/>
        <w:ind w:left="20"/>
        <w:jc w:val="both"/>
      </w:pPr>
      <w:r>
        <w:t>(фамилия, имя, отчество (при наличии), дата рождения, СНИЛС)</w:t>
      </w:r>
    </w:p>
    <w:p w:rsidR="001519B6" w:rsidRDefault="001519B6" w:rsidP="001519B6">
      <w:pPr>
        <w:pStyle w:val="31"/>
        <w:shd w:val="clear" w:color="auto" w:fill="auto"/>
        <w:tabs>
          <w:tab w:val="left" w:leader="underscore" w:pos="5737"/>
          <w:tab w:val="left" w:leader="underscore" w:pos="7201"/>
        </w:tabs>
        <w:spacing w:before="0" w:after="0" w:line="274" w:lineRule="exact"/>
        <w:ind w:left="20"/>
        <w:jc w:val="left"/>
      </w:pPr>
      <w:r>
        <w:t>Номер актовой записи о рождении</w:t>
      </w:r>
      <w:r>
        <w:rPr>
          <w:rStyle w:val="315"/>
        </w:rPr>
        <w:tab/>
      </w:r>
      <w:r>
        <w:t>дата</w:t>
      </w:r>
      <w:r>
        <w:rPr>
          <w:rStyle w:val="315"/>
        </w:rPr>
        <w:tab/>
      </w:r>
    </w:p>
    <w:p w:rsidR="001519B6" w:rsidRDefault="001519B6" w:rsidP="001519B6">
      <w:pPr>
        <w:pStyle w:val="31"/>
        <w:shd w:val="clear" w:color="auto" w:fill="auto"/>
        <w:tabs>
          <w:tab w:val="left" w:leader="underscore" w:pos="7191"/>
        </w:tabs>
        <w:spacing w:before="0" w:after="275" w:line="274" w:lineRule="exact"/>
        <w:ind w:left="20"/>
        <w:jc w:val="left"/>
      </w:pPr>
      <w:r>
        <w:t>место регистрации</w:t>
      </w:r>
      <w:r>
        <w:rPr>
          <w:rStyle w:val="315"/>
        </w:rPr>
        <w:tab/>
      </w:r>
    </w:p>
    <w:p w:rsidR="001519B6" w:rsidRDefault="001519B6" w:rsidP="001519B6">
      <w:pPr>
        <w:pStyle w:val="31"/>
        <w:shd w:val="clear" w:color="auto" w:fill="auto"/>
        <w:spacing w:before="0" w:after="263" w:line="230" w:lineRule="exact"/>
        <w:ind w:left="20"/>
        <w:jc w:val="left"/>
      </w:pPr>
      <w:r>
        <w:t>ФИО ребенка (старше 14 лет)</w:t>
      </w:r>
    </w:p>
    <w:p w:rsidR="001519B6" w:rsidRDefault="001519B6" w:rsidP="001519B6">
      <w:pPr>
        <w:pStyle w:val="31"/>
        <w:shd w:val="clear" w:color="auto" w:fill="auto"/>
        <w:spacing w:before="0" w:after="0" w:line="274" w:lineRule="exact"/>
        <w:ind w:left="2340"/>
        <w:jc w:val="left"/>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4"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4" w:lineRule="exact"/>
        <w:ind w:left="20"/>
        <w:jc w:val="left"/>
      </w:pPr>
      <w:r>
        <w:t>дата</w:t>
      </w:r>
      <w:r>
        <w:rPr>
          <w:rStyle w:val="315"/>
        </w:rPr>
        <w:tab/>
      </w:r>
    </w:p>
    <w:p w:rsidR="001519B6" w:rsidRDefault="001519B6" w:rsidP="001519B6">
      <w:pPr>
        <w:pStyle w:val="31"/>
        <w:shd w:val="clear" w:color="auto" w:fill="auto"/>
        <w:spacing w:before="0" w:after="240" w:line="274" w:lineRule="exact"/>
        <w:ind w:left="20"/>
        <w:jc w:val="left"/>
      </w:pPr>
      <w:r>
        <w:t>место регистрации</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19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240" w:line="274" w:lineRule="exact"/>
        <w:ind w:left="20"/>
        <w:jc w:val="left"/>
      </w:pPr>
      <w:r>
        <w:t>кем выдан:</w:t>
      </w:r>
    </w:p>
    <w:p w:rsidR="001519B6" w:rsidRDefault="001519B6" w:rsidP="001519B6">
      <w:pPr>
        <w:pStyle w:val="31"/>
        <w:shd w:val="clear" w:color="auto" w:fill="auto"/>
        <w:spacing w:before="0" w:after="275" w:line="274" w:lineRule="exact"/>
        <w:ind w:left="20" w:right="1180" w:firstLine="740"/>
        <w:jc w:val="left"/>
      </w:pPr>
      <w:r>
        <w:t>7. Имеются иные родственники, проживающие совместно ФИО родственника (до 14 лет)</w:t>
      </w:r>
    </w:p>
    <w:p w:rsidR="001519B6" w:rsidRDefault="001519B6" w:rsidP="001519B6">
      <w:pPr>
        <w:pStyle w:val="151"/>
        <w:shd w:val="clear" w:color="auto" w:fill="auto"/>
        <w:spacing w:before="0" w:after="249" w:line="230" w:lineRule="exact"/>
        <w:ind w:left="20"/>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8"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8" w:lineRule="exact"/>
        <w:ind w:left="20"/>
        <w:jc w:val="left"/>
      </w:pPr>
      <w:r>
        <w:t>дата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место регистрации</w:t>
      </w:r>
      <w:r>
        <w:rPr>
          <w:rStyle w:val="315"/>
        </w:rPr>
        <w:tab/>
      </w:r>
    </w:p>
    <w:p w:rsidR="001519B6" w:rsidRDefault="001519B6" w:rsidP="001519B6">
      <w:pPr>
        <w:pStyle w:val="31"/>
        <w:shd w:val="clear" w:color="auto" w:fill="auto"/>
        <w:tabs>
          <w:tab w:val="left" w:leader="underscore" w:pos="6889"/>
        </w:tabs>
        <w:spacing w:before="0" w:after="240" w:line="278" w:lineRule="exact"/>
        <w:ind w:left="20"/>
        <w:jc w:val="left"/>
      </w:pPr>
      <w:r>
        <w:t>Степень родства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ФИО родственника (старше 14 лет)</w:t>
      </w:r>
      <w:r>
        <w:rPr>
          <w:rStyle w:val="315"/>
        </w:rPr>
        <w:tab/>
      </w:r>
    </w:p>
    <w:p w:rsidR="001519B6" w:rsidRDefault="001519B6" w:rsidP="001519B6">
      <w:pPr>
        <w:pStyle w:val="31"/>
        <w:shd w:val="clear" w:color="auto" w:fill="auto"/>
        <w:spacing w:before="0" w:after="244" w:line="278" w:lineRule="exact"/>
        <w:ind w:left="20" w:right="2680"/>
        <w:jc w:val="left"/>
      </w:pPr>
      <w:r>
        <w:t>(фамилия, имя, отчество (при наличии), дата рождения, СНИЛС) Степень родства</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31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93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515" w:line="274" w:lineRule="exact"/>
        <w:ind w:left="20"/>
        <w:jc w:val="left"/>
      </w:pPr>
      <w:r>
        <w:t>кем выдан:</w:t>
      </w:r>
    </w:p>
    <w:p w:rsidR="001519B6" w:rsidRDefault="001519B6" w:rsidP="001519B6">
      <w:pPr>
        <w:pStyle w:val="31"/>
        <w:shd w:val="clear" w:color="auto" w:fill="auto"/>
        <w:spacing w:before="0" w:after="263" w:line="230" w:lineRule="exact"/>
        <w:ind w:left="20" w:firstLine="740"/>
        <w:jc w:val="both"/>
      </w:pPr>
      <w:r>
        <w:t>Полноту и достоверность представленных в запросе сведений подтверждаю.</w:t>
      </w:r>
    </w:p>
    <w:p w:rsidR="001519B6" w:rsidRDefault="001519B6" w:rsidP="001519B6">
      <w:pPr>
        <w:pStyle w:val="31"/>
        <w:shd w:val="clear" w:color="auto" w:fill="auto"/>
        <w:spacing w:before="0" w:after="0" w:line="274" w:lineRule="exact"/>
        <w:ind w:left="20" w:right="220" w:firstLine="740"/>
        <w:jc w:val="both"/>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1519B6" w:rsidRDefault="001519B6">
      <w:pPr>
        <w:rPr>
          <w:rFonts w:ascii="Times New Roman" w:hAnsi="Times New Roman" w:cs="Times New Roman"/>
          <w:color w:val="auto"/>
          <w:sz w:val="27"/>
          <w:szCs w:val="27"/>
        </w:rPr>
      </w:pPr>
      <w:r>
        <w:br w:type="page"/>
      </w:r>
    </w:p>
    <w:p w:rsidR="0024050C" w:rsidRPr="00134E7B" w:rsidRDefault="001519B6" w:rsidP="0024050C">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24050C" w:rsidRPr="00467656">
        <w:rPr>
          <w:rFonts w:ascii="Times New Roman" w:hAnsi="Times New Roman" w:cs="Times New Roman"/>
          <w:color w:val="auto"/>
          <w:sz w:val="28"/>
          <w:szCs w:val="28"/>
        </w:rPr>
        <w:t>сельского поселения «</w:t>
      </w:r>
      <w:r w:rsidR="00BB1394">
        <w:rPr>
          <w:rFonts w:ascii="Times New Roman" w:hAnsi="Times New Roman" w:cs="Times New Roman"/>
          <w:color w:val="auto"/>
          <w:sz w:val="28"/>
          <w:szCs w:val="28"/>
        </w:rPr>
        <w:t>Юбилейнинское</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24050C">
        <w:rPr>
          <w:rFonts w:ascii="Times New Roman" w:hAnsi="Times New Roman" w:cs="Times New Roman"/>
          <w:color w:val="auto"/>
          <w:sz w:val="28"/>
          <w:szCs w:val="28"/>
        </w:rPr>
        <w:t>льского поселения «</w:t>
      </w:r>
      <w:r w:rsidR="00BB1394">
        <w:rPr>
          <w:rFonts w:ascii="Times New Roman" w:hAnsi="Times New Roman" w:cs="Times New Roman"/>
          <w:color w:val="auto"/>
          <w:sz w:val="28"/>
          <w:szCs w:val="28"/>
        </w:rPr>
        <w:t>Юбилейнинское</w:t>
      </w:r>
      <w:r w:rsidR="0024050C">
        <w:rPr>
          <w:rFonts w:ascii="Times New Roman" w:hAnsi="Times New Roman" w:cs="Times New Roman"/>
          <w:color w:val="auto"/>
          <w:sz w:val="28"/>
          <w:szCs w:val="28"/>
        </w:rPr>
        <w:t>»</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w:t>
      </w:r>
      <w:r w:rsidR="0037223F">
        <w:rPr>
          <w:rFonts w:ascii="Times New Roman" w:hAnsi="Times New Roman" w:cs="Times New Roman"/>
          <w:sz w:val="28"/>
          <w:szCs w:val="28"/>
        </w:rPr>
        <w:t>07</w:t>
      </w:r>
      <w:r w:rsidR="0024050C" w:rsidRPr="00134E7B">
        <w:rPr>
          <w:rFonts w:ascii="Times New Roman" w:hAnsi="Times New Roman" w:cs="Times New Roman"/>
          <w:sz w:val="28"/>
          <w:szCs w:val="28"/>
        </w:rPr>
        <w:t xml:space="preserve">» </w:t>
      </w:r>
      <w:r w:rsidR="0037223F">
        <w:rPr>
          <w:rFonts w:ascii="Times New Roman" w:hAnsi="Times New Roman" w:cs="Times New Roman"/>
          <w:sz w:val="28"/>
          <w:szCs w:val="28"/>
        </w:rPr>
        <w:t>ноября</w:t>
      </w:r>
      <w:r w:rsidR="0024050C" w:rsidRPr="00134E7B">
        <w:rPr>
          <w:rFonts w:ascii="Times New Roman" w:hAnsi="Times New Roman" w:cs="Times New Roman"/>
          <w:sz w:val="28"/>
          <w:szCs w:val="28"/>
        </w:rPr>
        <w:t xml:space="preserve"> </w:t>
      </w:r>
      <w:r w:rsidR="0037223F">
        <w:rPr>
          <w:rFonts w:ascii="Times New Roman" w:hAnsi="Times New Roman" w:cs="Times New Roman"/>
          <w:sz w:val="28"/>
          <w:szCs w:val="28"/>
        </w:rPr>
        <w:t xml:space="preserve">2022 </w:t>
      </w:r>
      <w:r w:rsidR="0024050C" w:rsidRPr="00134E7B">
        <w:rPr>
          <w:rFonts w:ascii="Times New Roman" w:hAnsi="Times New Roman" w:cs="Times New Roman"/>
          <w:sz w:val="28"/>
          <w:szCs w:val="28"/>
        </w:rPr>
        <w:t>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w:t>
      </w:r>
      <w:r w:rsidR="0037223F">
        <w:rPr>
          <w:rFonts w:ascii="Times New Roman" w:hAnsi="Times New Roman" w:cs="Times New Roman"/>
          <w:sz w:val="28"/>
          <w:szCs w:val="28"/>
        </w:rPr>
        <w:t>19</w:t>
      </w:r>
    </w:p>
    <w:p w:rsidR="001519B6" w:rsidRDefault="001519B6" w:rsidP="0024050C">
      <w:pPr>
        <w:suppressAutoHyphens/>
        <w:ind w:left="5670" w:right="-131"/>
        <w:jc w:val="center"/>
      </w:pPr>
    </w:p>
    <w:p w:rsidR="00250B53" w:rsidRDefault="00250B53">
      <w:pPr>
        <w:pStyle w:val="81"/>
        <w:shd w:val="clear" w:color="auto" w:fill="auto"/>
        <w:spacing w:before="0" w:after="305" w:line="326" w:lineRule="exact"/>
        <w:ind w:left="60" w:firstLine="0"/>
      </w:pPr>
      <w:r>
        <w:t>Форма решения об отказе в приеме документов, необходимых для предоставления услуги/об отказе в предоставлении услуги</w:t>
      </w:r>
    </w:p>
    <w:p w:rsidR="00250B53" w:rsidRDefault="00250B53" w:rsidP="00992451">
      <w:pPr>
        <w:pStyle w:val="101"/>
        <w:shd w:val="clear" w:color="auto" w:fill="auto"/>
        <w:spacing w:before="0" w:after="0" w:line="170" w:lineRule="exact"/>
        <w:ind w:left="60"/>
      </w:pPr>
      <w:r>
        <w:t xml:space="preserve">Наименование </w:t>
      </w:r>
      <w:r w:rsidR="00992451">
        <w:t>У</w:t>
      </w:r>
      <w:r>
        <w:t>полномоченного  органа местного самоуправления</w:t>
      </w:r>
    </w:p>
    <w:p w:rsidR="00992451" w:rsidRDefault="00992451" w:rsidP="00992451">
      <w:pPr>
        <w:pStyle w:val="101"/>
        <w:shd w:val="clear" w:color="auto" w:fill="auto"/>
        <w:spacing w:before="0" w:after="0" w:line="170" w:lineRule="exact"/>
        <w:ind w:left="60"/>
      </w:pPr>
    </w:p>
    <w:p w:rsidR="00250B53" w:rsidRDefault="00250B53">
      <w:pPr>
        <w:pStyle w:val="31"/>
        <w:shd w:val="clear" w:color="auto" w:fill="auto"/>
        <w:tabs>
          <w:tab w:val="left" w:leader="underscore" w:pos="9296"/>
        </w:tabs>
        <w:spacing w:before="0" w:after="16" w:line="230" w:lineRule="exact"/>
        <w:ind w:left="5120"/>
        <w:jc w:val="left"/>
      </w:pPr>
      <w:r>
        <w:t>Кому</w:t>
      </w:r>
      <w:r>
        <w:rPr>
          <w:rStyle w:val="318"/>
          <w:noProof w:val="0"/>
        </w:rPr>
        <w:tab/>
      </w:r>
    </w:p>
    <w:p w:rsidR="00250B53" w:rsidRDefault="00250B53">
      <w:pPr>
        <w:pStyle w:val="111"/>
        <w:shd w:val="clear" w:color="auto" w:fill="auto"/>
        <w:spacing w:before="0" w:after="870" w:line="160" w:lineRule="exact"/>
        <w:ind w:left="7040"/>
      </w:pPr>
      <w:r>
        <w:t>(фамилия, имя, отчество)</w:t>
      </w:r>
    </w:p>
    <w:p w:rsidR="00250B53" w:rsidRDefault="00250B53">
      <w:pPr>
        <w:pStyle w:val="111"/>
        <w:shd w:val="clear" w:color="auto" w:fill="auto"/>
        <w:spacing w:before="0" w:after="258" w:line="160" w:lineRule="exact"/>
        <w:ind w:left="6460"/>
      </w:pPr>
      <w:r>
        <w:t>(телефон и адрес электронной почты)</w:t>
      </w:r>
    </w:p>
    <w:p w:rsidR="00250B53" w:rsidRDefault="00250B53">
      <w:pPr>
        <w:pStyle w:val="81"/>
        <w:shd w:val="clear" w:color="auto" w:fill="auto"/>
        <w:spacing w:before="0"/>
        <w:ind w:left="60" w:firstLine="0"/>
      </w:pPr>
      <w:r>
        <w:t>РЕШЕНИЕ</w:t>
      </w:r>
    </w:p>
    <w:p w:rsidR="00250B53" w:rsidRDefault="00250B53">
      <w:pPr>
        <w:pStyle w:val="81"/>
        <w:shd w:val="clear" w:color="auto" w:fill="auto"/>
        <w:spacing w:before="0" w:after="221"/>
        <w:ind w:left="60" w:firstLine="0"/>
      </w:pPr>
      <w:r>
        <w:t>об отказе в приеме документов, необходимых для предоставления услуги «Предоставление жилого помещения по договору социального найма»</w:t>
      </w:r>
    </w:p>
    <w:p w:rsidR="00250B53" w:rsidRDefault="00250B53">
      <w:pPr>
        <w:pStyle w:val="a6"/>
        <w:shd w:val="clear" w:color="auto" w:fill="auto"/>
        <w:tabs>
          <w:tab w:val="left" w:leader="underscore" w:pos="2319"/>
          <w:tab w:val="left" w:pos="6836"/>
          <w:tab w:val="left" w:leader="underscore" w:pos="9001"/>
        </w:tabs>
        <w:spacing w:after="240" w:line="270" w:lineRule="exact"/>
        <w:ind w:left="20" w:firstLine="0"/>
        <w:jc w:val="both"/>
      </w:pPr>
      <w:r>
        <w:t>Дата</w:t>
      </w:r>
      <w:r>
        <w:tab/>
      </w:r>
      <w:r>
        <w:tab/>
        <w:t>№</w:t>
      </w:r>
      <w:r>
        <w:tab/>
      </w:r>
    </w:p>
    <w:p w:rsidR="00250B53" w:rsidRDefault="00250B53">
      <w:pPr>
        <w:pStyle w:val="a6"/>
        <w:shd w:val="clear" w:color="auto" w:fill="auto"/>
        <w:tabs>
          <w:tab w:val="left" w:leader="underscore" w:pos="7239"/>
          <w:tab w:val="left" w:leader="underscore" w:pos="9745"/>
        </w:tabs>
        <w:spacing w:line="317" w:lineRule="exact"/>
        <w:ind w:left="740" w:firstLine="0"/>
      </w:pPr>
      <w:r>
        <w:t>По результатам рассмотрения заявления от</w:t>
      </w:r>
      <w:r>
        <w:tab/>
        <w:t>№</w:t>
      </w:r>
      <w:r>
        <w:tab/>
      </w:r>
    </w:p>
    <w:p w:rsidR="00250B53" w:rsidRDefault="00250B53">
      <w:pPr>
        <w:pStyle w:val="a6"/>
        <w:shd w:val="clear" w:color="auto" w:fill="auto"/>
        <w:spacing w:after="297" w:line="317" w:lineRule="exact"/>
        <w:ind w:left="2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2395"/>
        <w:gridCol w:w="4176"/>
        <w:gridCol w:w="3634"/>
      </w:tblGrid>
      <w:tr w:rsidR="00250B53">
        <w:trPr>
          <w:trHeight w:val="326"/>
          <w:jc w:val="center"/>
        </w:trPr>
        <w:tc>
          <w:tcPr>
            <w:tcW w:w="2395"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 пункта</w:t>
            </w:r>
          </w:p>
        </w:tc>
        <w:tc>
          <w:tcPr>
            <w:tcW w:w="4176"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Наименование основания для</w:t>
            </w:r>
          </w:p>
        </w:tc>
        <w:tc>
          <w:tcPr>
            <w:tcW w:w="3634"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Разъяснение причин отказа в</w:t>
            </w:r>
          </w:p>
        </w:tc>
      </w:tr>
      <w:tr w:rsidR="00250B53">
        <w:trPr>
          <w:trHeight w:val="288"/>
          <w:jc w:val="center"/>
        </w:trPr>
        <w:tc>
          <w:tcPr>
            <w:tcW w:w="2395"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административного</w:t>
            </w:r>
          </w:p>
        </w:tc>
        <w:tc>
          <w:tcPr>
            <w:tcW w:w="4176"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отказа в соответствии с единым</w:t>
            </w:r>
          </w:p>
        </w:tc>
        <w:tc>
          <w:tcPr>
            <w:tcW w:w="3634"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предоставлении услуги</w:t>
            </w:r>
          </w:p>
        </w:tc>
      </w:tr>
      <w:tr w:rsidR="00250B53">
        <w:trPr>
          <w:trHeight w:val="1104"/>
          <w:jc w:val="center"/>
        </w:trPr>
        <w:tc>
          <w:tcPr>
            <w:tcW w:w="2395" w:type="dxa"/>
            <w:tcBorders>
              <w:top w:val="nil"/>
              <w:left w:val="single" w:sz="4" w:space="0" w:color="auto"/>
              <w:bottom w:val="single" w:sz="4" w:space="0" w:color="auto"/>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регламента</w:t>
            </w:r>
          </w:p>
        </w:tc>
        <w:tc>
          <w:tcPr>
            <w:tcW w:w="4176" w:type="dxa"/>
            <w:tcBorders>
              <w:top w:val="nil"/>
              <w:left w:val="single" w:sz="4" w:space="0" w:color="auto"/>
              <w:bottom w:val="single" w:sz="4" w:space="0" w:color="auto"/>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стандартом</w:t>
            </w:r>
          </w:p>
        </w:tc>
        <w:tc>
          <w:tcPr>
            <w:tcW w:w="3634" w:type="dxa"/>
            <w:tcBorders>
              <w:top w:val="nil"/>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tblPr>
      <w:tblGrid>
        <w:gridCol w:w="2395"/>
        <w:gridCol w:w="4176"/>
        <w:gridCol w:w="3634"/>
      </w:tblGrid>
      <w:tr w:rsidR="00250B53">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rsidP="00937E86">
            <w:pPr>
              <w:pStyle w:val="31"/>
              <w:framePr w:wrap="notBeside" w:vAnchor="text" w:hAnchor="text" w:xAlign="center" w:y="1"/>
              <w:shd w:val="clear" w:color="auto" w:fill="auto"/>
              <w:spacing w:before="0" w:after="0" w:line="274" w:lineRule="exact"/>
              <w:ind w:left="12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250B53">
        <w:trPr>
          <w:trHeight w:val="1709"/>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Представление неполного комплекта документов</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не</w:t>
            </w:r>
            <w:r w:rsidR="00FC68E4">
              <w:t xml:space="preserve"> </w:t>
            </w:r>
            <w:r>
              <w:t>представленных заявителем</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83" w:lineRule="exact"/>
              <w:ind w:left="120"/>
              <w:jc w:val="left"/>
            </w:pPr>
            <w:r>
              <w:t>Представленные документы утратили силу на момент обращения за услугой</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утративших силу</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содержащих подчистки и исправления</w:t>
            </w:r>
          </w:p>
        </w:tc>
      </w:tr>
      <w:tr w:rsidR="00250B53">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pPr>
    </w:p>
    <w:p w:rsidR="00250B53" w:rsidRDefault="00250B53">
      <w:pPr>
        <w:pStyle w:val="a6"/>
        <w:shd w:val="clear" w:color="auto" w:fill="auto"/>
        <w:spacing w:before="600" w:line="322" w:lineRule="exact"/>
        <w:ind w:left="40" w:right="340" w:firstLine="560"/>
      </w:pPr>
      <w:r>
        <w:t>Вы вправе повторно обратиться в уполномоченный орган с заявлением о предоставлении услуги после устранения указанных нарушений.</w:t>
      </w:r>
    </w:p>
    <w:p w:rsidR="00250B53" w:rsidRDefault="00250B53">
      <w:pPr>
        <w:pStyle w:val="a6"/>
        <w:shd w:val="clear" w:color="auto" w:fill="auto"/>
        <w:spacing w:after="579" w:line="322" w:lineRule="exact"/>
        <w:ind w:left="40" w:right="340" w:firstLine="560"/>
      </w:pPr>
      <w:r>
        <w:t>Данный отказ может быть обжалован в досудебном порядке путем направления жалобы в уполномоченный орган, а также в судебном порядке.</w:t>
      </w:r>
    </w:p>
    <w:p w:rsidR="00250B53" w:rsidRDefault="00250B53">
      <w:pPr>
        <w:pStyle w:val="31"/>
        <w:shd w:val="clear" w:color="auto" w:fill="auto"/>
        <w:tabs>
          <w:tab w:val="left" w:pos="5411"/>
          <w:tab w:val="left" w:pos="7614"/>
        </w:tabs>
        <w:spacing w:before="0" w:after="0" w:line="274" w:lineRule="exact"/>
        <w:ind w:left="40"/>
        <w:jc w:val="left"/>
      </w:pPr>
      <w:r>
        <w:t>(должность</w:t>
      </w:r>
      <w:r>
        <w:tab/>
        <w:t>(подпись)</w:t>
      </w:r>
      <w:r>
        <w:tab/>
        <w:t>(расшифровка подписи)</w:t>
      </w:r>
    </w:p>
    <w:p w:rsidR="00250B53" w:rsidRDefault="00250B53">
      <w:pPr>
        <w:pStyle w:val="31"/>
        <w:shd w:val="clear" w:color="auto" w:fill="auto"/>
        <w:spacing w:before="0" w:after="275" w:line="274" w:lineRule="exact"/>
        <w:ind w:left="40" w:right="340"/>
        <w:jc w:val="left"/>
      </w:pPr>
      <w:r>
        <w:t>сотрудника органа власти, принявшего решение)</w:t>
      </w:r>
    </w:p>
    <w:p w:rsidR="00250B53" w:rsidRDefault="00250B53">
      <w:pPr>
        <w:pStyle w:val="31"/>
        <w:shd w:val="clear" w:color="auto" w:fill="auto"/>
        <w:tabs>
          <w:tab w:val="left" w:pos="2493"/>
        </w:tabs>
        <w:spacing w:before="0" w:after="345" w:line="230" w:lineRule="exact"/>
        <w:ind w:left="40"/>
        <w:jc w:val="left"/>
      </w:pPr>
      <w:r>
        <w:t>« »</w:t>
      </w:r>
      <w:r>
        <w:tab/>
        <w:t>20 г.</w:t>
      </w:r>
    </w:p>
    <w:p w:rsidR="00250B53" w:rsidRDefault="00250B53">
      <w:pPr>
        <w:pStyle w:val="a6"/>
        <w:shd w:val="clear" w:color="auto" w:fill="auto"/>
        <w:spacing w:line="270" w:lineRule="exact"/>
        <w:ind w:left="40" w:firstLine="0"/>
      </w:pPr>
      <w:r>
        <w:t>М.П.</w:t>
      </w:r>
    </w:p>
    <w:sectPr w:rsidR="00250B53" w:rsidSect="006703F1">
      <w:pgSz w:w="11905" w:h="16837"/>
      <w:pgMar w:top="1190" w:right="578" w:bottom="576" w:left="125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8BF" w:rsidRDefault="007078BF">
      <w:r>
        <w:separator/>
      </w:r>
    </w:p>
  </w:endnote>
  <w:endnote w:type="continuationSeparator" w:id="1">
    <w:p w:rsidR="007078BF" w:rsidRDefault="00707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11" w:rsidRDefault="007367AA">
    <w:pPr>
      <w:pStyle w:val="ae"/>
      <w:jc w:val="center"/>
      <w:rPr>
        <w:rFonts w:ascii="Times New Roman" w:hAnsi="Times New Roman" w:cs="Times New Roman"/>
      </w:rPr>
    </w:pPr>
    <w:r w:rsidRPr="00132CC1">
      <w:rPr>
        <w:rFonts w:ascii="Times New Roman" w:hAnsi="Times New Roman" w:cs="Times New Roman"/>
      </w:rPr>
      <w:fldChar w:fldCharType="begin"/>
    </w:r>
    <w:r w:rsidR="00127711"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082147">
      <w:rPr>
        <w:rFonts w:ascii="Times New Roman" w:hAnsi="Times New Roman" w:cs="Times New Roman"/>
        <w:noProof/>
      </w:rPr>
      <w:t>5</w:t>
    </w:r>
    <w:r w:rsidRPr="00132CC1">
      <w:rPr>
        <w:rFonts w:ascii="Times New Roman" w:hAnsi="Times New Roman" w:cs="Times New Roman"/>
      </w:rPr>
      <w:fldChar w:fldCharType="end"/>
    </w:r>
  </w:p>
  <w:p w:rsidR="00127711" w:rsidRDefault="00127711">
    <w:pPr>
      <w:pStyle w:val="ae"/>
      <w:jc w:val="cen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11" w:rsidRPr="00A144FD" w:rsidRDefault="007367AA">
    <w:pPr>
      <w:pStyle w:val="ae"/>
      <w:jc w:val="center"/>
      <w:rPr>
        <w:rFonts w:ascii="Times New Roman" w:hAnsi="Times New Roman" w:cs="Times New Roman"/>
      </w:rPr>
    </w:pPr>
    <w:r w:rsidRPr="00A144FD">
      <w:rPr>
        <w:rFonts w:ascii="Times New Roman" w:hAnsi="Times New Roman" w:cs="Times New Roman"/>
      </w:rPr>
      <w:fldChar w:fldCharType="begin"/>
    </w:r>
    <w:r w:rsidR="00127711" w:rsidRPr="00A144FD">
      <w:rPr>
        <w:rFonts w:ascii="Times New Roman" w:hAnsi="Times New Roman" w:cs="Times New Roman"/>
      </w:rPr>
      <w:instrText xml:space="preserve"> PAGE   \* MERGEFORMAT </w:instrText>
    </w:r>
    <w:r w:rsidRPr="00A144FD">
      <w:rPr>
        <w:rFonts w:ascii="Times New Roman" w:hAnsi="Times New Roman" w:cs="Times New Roman"/>
      </w:rPr>
      <w:fldChar w:fldCharType="separate"/>
    </w:r>
    <w:r w:rsidR="00082147">
      <w:rPr>
        <w:rFonts w:ascii="Times New Roman" w:hAnsi="Times New Roman" w:cs="Times New Roman"/>
        <w:noProof/>
      </w:rPr>
      <w:t>42</w:t>
    </w:r>
    <w:r w:rsidRPr="00A144FD">
      <w:rPr>
        <w:rFonts w:ascii="Times New Roman" w:hAnsi="Times New Roman" w:cs="Times New Roman"/>
      </w:rPr>
      <w:fldChar w:fldCharType="end"/>
    </w:r>
  </w:p>
  <w:p w:rsidR="00127711" w:rsidRDefault="0012771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8BF" w:rsidRDefault="007078BF">
      <w:r>
        <w:separator/>
      </w:r>
    </w:p>
  </w:footnote>
  <w:footnote w:type="continuationSeparator" w:id="1">
    <w:p w:rsidR="007078BF" w:rsidRDefault="00707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11" w:rsidRPr="00992451" w:rsidRDefault="00127711" w:rsidP="0099245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3">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D"/>
    <w:multiLevelType w:val="multilevel"/>
    <w:tmpl w:val="0000001C"/>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1"/>
    <w:multiLevelType w:val="multilevel"/>
    <w:tmpl w:val="00000020"/>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23"/>
    <w:multiLevelType w:val="multilevel"/>
    <w:tmpl w:val="0000002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0000025"/>
    <w:multiLevelType w:val="multilevel"/>
    <w:tmpl w:val="00000024"/>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27"/>
    <w:multiLevelType w:val="multilevel"/>
    <w:tmpl w:val="00000026"/>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nsid w:val="00000035"/>
    <w:multiLevelType w:val="multilevel"/>
    <w:tmpl w:val="00000034"/>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9">
    <w:nsid w:val="0000003B"/>
    <w:multiLevelType w:val="multilevel"/>
    <w:tmpl w:val="0000003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5">
    <w:nsid w:val="00000047"/>
    <w:multiLevelType w:val="multilevel"/>
    <w:tmpl w:val="0000004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045D059A"/>
    <w:multiLevelType w:val="hybridMultilevel"/>
    <w:tmpl w:val="0256F252"/>
    <w:lvl w:ilvl="0" w:tplc="FE8CD9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2174216A"/>
    <w:multiLevelType w:val="hybridMultilevel"/>
    <w:tmpl w:val="39D63FF4"/>
    <w:lvl w:ilvl="0" w:tplc="0D12D9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21E21C11"/>
    <w:multiLevelType w:val="multilevel"/>
    <w:tmpl w:val="DECA84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43">
    <w:nsid w:val="237C1332"/>
    <w:multiLevelType w:val="hybridMultilevel"/>
    <w:tmpl w:val="1110F450"/>
    <w:lvl w:ilvl="0" w:tplc="DCD45A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2B5104C"/>
    <w:multiLevelType w:val="multilevel"/>
    <w:tmpl w:val="E794BD2C"/>
    <w:lvl w:ilvl="0">
      <w:start w:val="1"/>
      <w:numFmt w:val="decimal"/>
      <w:lvlText w:val="%1."/>
      <w:lvlJc w:val="left"/>
      <w:pPr>
        <w:ind w:left="1440" w:hanging="360"/>
      </w:pPr>
      <w:rPr>
        <w:rFonts w:cs="Times New Roman" w:hint="default"/>
      </w:rPr>
    </w:lvl>
    <w:lvl w:ilvl="1">
      <w:start w:val="9"/>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45">
    <w:nsid w:val="4C3F603B"/>
    <w:multiLevelType w:val="multilevel"/>
    <w:tmpl w:val="F4587DD0"/>
    <w:lvl w:ilvl="0">
      <w:start w:val="2"/>
      <w:numFmt w:val="decimal"/>
      <w:lvlText w:val="%1."/>
      <w:lvlJc w:val="left"/>
      <w:pPr>
        <w:ind w:left="552" w:hanging="552"/>
      </w:pPr>
      <w:rPr>
        <w:rFonts w:cs="Times New Roman" w:hint="default"/>
      </w:rPr>
    </w:lvl>
    <w:lvl w:ilvl="1">
      <w:start w:val="2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6">
    <w:nsid w:val="750630EA"/>
    <w:multiLevelType w:val="multilevel"/>
    <w:tmpl w:val="795E8FE6"/>
    <w:lvl w:ilvl="0">
      <w:start w:val="2"/>
      <w:numFmt w:val="decimal"/>
      <w:lvlText w:val="%1."/>
      <w:lvlJc w:val="left"/>
      <w:pPr>
        <w:ind w:left="612" w:hanging="612"/>
      </w:pPr>
      <w:rPr>
        <w:rFonts w:cs="Times New Roman" w:hint="default"/>
      </w:rPr>
    </w:lvl>
    <w:lvl w:ilvl="1">
      <w:start w:val="4"/>
      <w:numFmt w:val="decimal"/>
      <w:lvlText w:val="%1.%2."/>
      <w:lvlJc w:val="left"/>
      <w:pPr>
        <w:ind w:left="1090" w:hanging="720"/>
      </w:pPr>
      <w:rPr>
        <w:rFonts w:cs="Times New Roman" w:hint="default"/>
      </w:rPr>
    </w:lvl>
    <w:lvl w:ilvl="2">
      <w:start w:val="2"/>
      <w:numFmt w:val="decimal"/>
      <w:lvlText w:val="%1.%2.%3."/>
      <w:lvlJc w:val="left"/>
      <w:pPr>
        <w:ind w:left="1460" w:hanging="720"/>
      </w:pPr>
      <w:rPr>
        <w:rFonts w:cs="Times New Roman" w:hint="default"/>
      </w:rPr>
    </w:lvl>
    <w:lvl w:ilvl="3">
      <w:start w:val="1"/>
      <w:numFmt w:val="decimal"/>
      <w:lvlText w:val="%1.%2.%3.%4."/>
      <w:lvlJc w:val="left"/>
      <w:pPr>
        <w:ind w:left="2190" w:hanging="108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3290" w:hanging="144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390" w:hanging="1800"/>
      </w:pPr>
      <w:rPr>
        <w:rFonts w:cs="Times New Roman" w:hint="default"/>
      </w:rPr>
    </w:lvl>
    <w:lvl w:ilvl="8">
      <w:start w:val="1"/>
      <w:numFmt w:val="decimal"/>
      <w:lvlText w:val="%1.%2.%3.%4.%5.%6.%7.%8.%9."/>
      <w:lvlJc w:val="left"/>
      <w:pPr>
        <w:ind w:left="512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3"/>
  </w:num>
  <w:num w:numId="42">
    <w:abstractNumId w:val="44"/>
  </w:num>
  <w:num w:numId="43">
    <w:abstractNumId w:val="46"/>
  </w:num>
  <w:num w:numId="44">
    <w:abstractNumId w:val="41"/>
  </w:num>
  <w:num w:numId="45">
    <w:abstractNumId w:val="40"/>
  </w:num>
  <w:num w:numId="46">
    <w:abstractNumId w:val="45"/>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46349E"/>
    <w:rsid w:val="000036A6"/>
    <w:rsid w:val="00021C5C"/>
    <w:rsid w:val="000270AB"/>
    <w:rsid w:val="00053FDD"/>
    <w:rsid w:val="00070BD2"/>
    <w:rsid w:val="00082147"/>
    <w:rsid w:val="00087CD6"/>
    <w:rsid w:val="00092049"/>
    <w:rsid w:val="000A42D7"/>
    <w:rsid w:val="000B05AD"/>
    <w:rsid w:val="000B2F92"/>
    <w:rsid w:val="000C0D2B"/>
    <w:rsid w:val="000C6B1D"/>
    <w:rsid w:val="000F0549"/>
    <w:rsid w:val="000F2AAB"/>
    <w:rsid w:val="000F78C4"/>
    <w:rsid w:val="00105531"/>
    <w:rsid w:val="00127711"/>
    <w:rsid w:val="00132773"/>
    <w:rsid w:val="001327F4"/>
    <w:rsid w:val="00132CC1"/>
    <w:rsid w:val="00134E7B"/>
    <w:rsid w:val="001519B6"/>
    <w:rsid w:val="00153D72"/>
    <w:rsid w:val="00153E6B"/>
    <w:rsid w:val="00157988"/>
    <w:rsid w:val="00162C82"/>
    <w:rsid w:val="00166534"/>
    <w:rsid w:val="001758A6"/>
    <w:rsid w:val="00184070"/>
    <w:rsid w:val="00190C00"/>
    <w:rsid w:val="001C0AF9"/>
    <w:rsid w:val="001E72E6"/>
    <w:rsid w:val="00200511"/>
    <w:rsid w:val="00200B3C"/>
    <w:rsid w:val="0020154D"/>
    <w:rsid w:val="00217B1B"/>
    <w:rsid w:val="00232B65"/>
    <w:rsid w:val="0024050C"/>
    <w:rsid w:val="0024345B"/>
    <w:rsid w:val="00250B53"/>
    <w:rsid w:val="00254ABE"/>
    <w:rsid w:val="00261065"/>
    <w:rsid w:val="00276B54"/>
    <w:rsid w:val="00277639"/>
    <w:rsid w:val="00284877"/>
    <w:rsid w:val="00286820"/>
    <w:rsid w:val="002965E3"/>
    <w:rsid w:val="002A0819"/>
    <w:rsid w:val="002B305D"/>
    <w:rsid w:val="002C5044"/>
    <w:rsid w:val="002D242F"/>
    <w:rsid w:val="002D528F"/>
    <w:rsid w:val="002E05B9"/>
    <w:rsid w:val="002E1163"/>
    <w:rsid w:val="00300284"/>
    <w:rsid w:val="0030704F"/>
    <w:rsid w:val="00314A7E"/>
    <w:rsid w:val="00331191"/>
    <w:rsid w:val="00341BBC"/>
    <w:rsid w:val="00352DAA"/>
    <w:rsid w:val="00361C80"/>
    <w:rsid w:val="0037223F"/>
    <w:rsid w:val="003850E8"/>
    <w:rsid w:val="003915E7"/>
    <w:rsid w:val="0039711A"/>
    <w:rsid w:val="003B0966"/>
    <w:rsid w:val="003B471E"/>
    <w:rsid w:val="003C6546"/>
    <w:rsid w:val="003E3081"/>
    <w:rsid w:val="003E58A4"/>
    <w:rsid w:val="0041614C"/>
    <w:rsid w:val="00420BDC"/>
    <w:rsid w:val="0044363D"/>
    <w:rsid w:val="0045606D"/>
    <w:rsid w:val="00460E27"/>
    <w:rsid w:val="0046349E"/>
    <w:rsid w:val="00466979"/>
    <w:rsid w:val="004B624A"/>
    <w:rsid w:val="004C1943"/>
    <w:rsid w:val="004D2735"/>
    <w:rsid w:val="004F0853"/>
    <w:rsid w:val="004F359C"/>
    <w:rsid w:val="00500ED3"/>
    <w:rsid w:val="00502079"/>
    <w:rsid w:val="00513C20"/>
    <w:rsid w:val="00515B8B"/>
    <w:rsid w:val="0051625B"/>
    <w:rsid w:val="00521B21"/>
    <w:rsid w:val="00524F9E"/>
    <w:rsid w:val="0055713F"/>
    <w:rsid w:val="005671AF"/>
    <w:rsid w:val="00571952"/>
    <w:rsid w:val="00576052"/>
    <w:rsid w:val="005767FD"/>
    <w:rsid w:val="00594D05"/>
    <w:rsid w:val="005969FD"/>
    <w:rsid w:val="005A471D"/>
    <w:rsid w:val="005B7988"/>
    <w:rsid w:val="005C50CF"/>
    <w:rsid w:val="005C5E1B"/>
    <w:rsid w:val="005D20A6"/>
    <w:rsid w:val="005D6AFA"/>
    <w:rsid w:val="005F106F"/>
    <w:rsid w:val="00605328"/>
    <w:rsid w:val="00610800"/>
    <w:rsid w:val="00613DFB"/>
    <w:rsid w:val="0063000C"/>
    <w:rsid w:val="00636A7B"/>
    <w:rsid w:val="0063776C"/>
    <w:rsid w:val="00644865"/>
    <w:rsid w:val="00651095"/>
    <w:rsid w:val="00651E92"/>
    <w:rsid w:val="00653DAB"/>
    <w:rsid w:val="006703F1"/>
    <w:rsid w:val="006823CC"/>
    <w:rsid w:val="00694235"/>
    <w:rsid w:val="006B01E8"/>
    <w:rsid w:val="006B48B5"/>
    <w:rsid w:val="006D161F"/>
    <w:rsid w:val="007056F1"/>
    <w:rsid w:val="007078BF"/>
    <w:rsid w:val="00711063"/>
    <w:rsid w:val="00711979"/>
    <w:rsid w:val="00716FBB"/>
    <w:rsid w:val="00731200"/>
    <w:rsid w:val="00732C23"/>
    <w:rsid w:val="0073473B"/>
    <w:rsid w:val="007356EE"/>
    <w:rsid w:val="007367AA"/>
    <w:rsid w:val="00746D5E"/>
    <w:rsid w:val="00750035"/>
    <w:rsid w:val="00763933"/>
    <w:rsid w:val="00767063"/>
    <w:rsid w:val="0077453C"/>
    <w:rsid w:val="00780300"/>
    <w:rsid w:val="00783C1B"/>
    <w:rsid w:val="007A2897"/>
    <w:rsid w:val="007A4B53"/>
    <w:rsid w:val="007B1B91"/>
    <w:rsid w:val="007C1F2A"/>
    <w:rsid w:val="007C220E"/>
    <w:rsid w:val="007C2F12"/>
    <w:rsid w:val="007D3E5A"/>
    <w:rsid w:val="007F2080"/>
    <w:rsid w:val="007F214C"/>
    <w:rsid w:val="008226CB"/>
    <w:rsid w:val="00823B90"/>
    <w:rsid w:val="00827BFB"/>
    <w:rsid w:val="00827CE1"/>
    <w:rsid w:val="00834001"/>
    <w:rsid w:val="0084099A"/>
    <w:rsid w:val="00846504"/>
    <w:rsid w:val="00850E21"/>
    <w:rsid w:val="008544E2"/>
    <w:rsid w:val="00856681"/>
    <w:rsid w:val="008608FF"/>
    <w:rsid w:val="00865EA4"/>
    <w:rsid w:val="00867C07"/>
    <w:rsid w:val="00882AE4"/>
    <w:rsid w:val="00885254"/>
    <w:rsid w:val="00887710"/>
    <w:rsid w:val="008961DD"/>
    <w:rsid w:val="008B6C56"/>
    <w:rsid w:val="008C366B"/>
    <w:rsid w:val="008D2FCB"/>
    <w:rsid w:val="008D6FB7"/>
    <w:rsid w:val="008D7BFA"/>
    <w:rsid w:val="008E40A8"/>
    <w:rsid w:val="00904A13"/>
    <w:rsid w:val="0091476B"/>
    <w:rsid w:val="00920024"/>
    <w:rsid w:val="00932130"/>
    <w:rsid w:val="0093401D"/>
    <w:rsid w:val="00937E86"/>
    <w:rsid w:val="00941A6B"/>
    <w:rsid w:val="00952E68"/>
    <w:rsid w:val="0096662F"/>
    <w:rsid w:val="00981DE7"/>
    <w:rsid w:val="00992451"/>
    <w:rsid w:val="009B6518"/>
    <w:rsid w:val="009C0A2E"/>
    <w:rsid w:val="009C0D6B"/>
    <w:rsid w:val="009F2903"/>
    <w:rsid w:val="009F4A3B"/>
    <w:rsid w:val="009F4D57"/>
    <w:rsid w:val="009F5944"/>
    <w:rsid w:val="00A009CF"/>
    <w:rsid w:val="00A144FD"/>
    <w:rsid w:val="00A324C0"/>
    <w:rsid w:val="00A36F3A"/>
    <w:rsid w:val="00A43653"/>
    <w:rsid w:val="00A45E38"/>
    <w:rsid w:val="00A5146E"/>
    <w:rsid w:val="00A54581"/>
    <w:rsid w:val="00A812A3"/>
    <w:rsid w:val="00A85C97"/>
    <w:rsid w:val="00A9594A"/>
    <w:rsid w:val="00AB373A"/>
    <w:rsid w:val="00AB4B58"/>
    <w:rsid w:val="00AB4F88"/>
    <w:rsid w:val="00AB5949"/>
    <w:rsid w:val="00AC2597"/>
    <w:rsid w:val="00AD0A06"/>
    <w:rsid w:val="00AD5E0A"/>
    <w:rsid w:val="00AD681F"/>
    <w:rsid w:val="00AE2CAE"/>
    <w:rsid w:val="00B23576"/>
    <w:rsid w:val="00B23645"/>
    <w:rsid w:val="00B2409C"/>
    <w:rsid w:val="00B33608"/>
    <w:rsid w:val="00B36B2A"/>
    <w:rsid w:val="00B40732"/>
    <w:rsid w:val="00B44DEB"/>
    <w:rsid w:val="00B45F51"/>
    <w:rsid w:val="00B52CD1"/>
    <w:rsid w:val="00B70216"/>
    <w:rsid w:val="00B75007"/>
    <w:rsid w:val="00B92050"/>
    <w:rsid w:val="00B936F6"/>
    <w:rsid w:val="00BA5AEB"/>
    <w:rsid w:val="00BB1394"/>
    <w:rsid w:val="00BD28F5"/>
    <w:rsid w:val="00BD2CAE"/>
    <w:rsid w:val="00BD4866"/>
    <w:rsid w:val="00C03415"/>
    <w:rsid w:val="00C220BF"/>
    <w:rsid w:val="00C353BB"/>
    <w:rsid w:val="00C366E8"/>
    <w:rsid w:val="00C36E5C"/>
    <w:rsid w:val="00C45EEC"/>
    <w:rsid w:val="00C504C9"/>
    <w:rsid w:val="00C54788"/>
    <w:rsid w:val="00C65E71"/>
    <w:rsid w:val="00C6674C"/>
    <w:rsid w:val="00C76147"/>
    <w:rsid w:val="00C847DE"/>
    <w:rsid w:val="00C902E0"/>
    <w:rsid w:val="00C93096"/>
    <w:rsid w:val="00C94A5C"/>
    <w:rsid w:val="00CA4A7D"/>
    <w:rsid w:val="00CB7590"/>
    <w:rsid w:val="00CD0A47"/>
    <w:rsid w:val="00CD242B"/>
    <w:rsid w:val="00CE7027"/>
    <w:rsid w:val="00CF402B"/>
    <w:rsid w:val="00CF4D7D"/>
    <w:rsid w:val="00CF6367"/>
    <w:rsid w:val="00D03B7B"/>
    <w:rsid w:val="00D04989"/>
    <w:rsid w:val="00D306D1"/>
    <w:rsid w:val="00D37FF5"/>
    <w:rsid w:val="00D51D8A"/>
    <w:rsid w:val="00D524C5"/>
    <w:rsid w:val="00D6336B"/>
    <w:rsid w:val="00D67692"/>
    <w:rsid w:val="00D737EA"/>
    <w:rsid w:val="00D777BB"/>
    <w:rsid w:val="00DA6857"/>
    <w:rsid w:val="00DB0F85"/>
    <w:rsid w:val="00DB249C"/>
    <w:rsid w:val="00DB462F"/>
    <w:rsid w:val="00DC07E9"/>
    <w:rsid w:val="00DC2886"/>
    <w:rsid w:val="00DC3994"/>
    <w:rsid w:val="00DD2096"/>
    <w:rsid w:val="00DD2E79"/>
    <w:rsid w:val="00DD6729"/>
    <w:rsid w:val="00E0471D"/>
    <w:rsid w:val="00E14708"/>
    <w:rsid w:val="00E1707D"/>
    <w:rsid w:val="00E266A5"/>
    <w:rsid w:val="00E32DD2"/>
    <w:rsid w:val="00E334CF"/>
    <w:rsid w:val="00E41B46"/>
    <w:rsid w:val="00E43693"/>
    <w:rsid w:val="00E44A41"/>
    <w:rsid w:val="00E45192"/>
    <w:rsid w:val="00E46952"/>
    <w:rsid w:val="00E54E72"/>
    <w:rsid w:val="00E65FCF"/>
    <w:rsid w:val="00E6734F"/>
    <w:rsid w:val="00E7719C"/>
    <w:rsid w:val="00E771D2"/>
    <w:rsid w:val="00E86BB5"/>
    <w:rsid w:val="00E874A3"/>
    <w:rsid w:val="00EB67C1"/>
    <w:rsid w:val="00EC2E92"/>
    <w:rsid w:val="00EC5176"/>
    <w:rsid w:val="00ED43F5"/>
    <w:rsid w:val="00EE24E8"/>
    <w:rsid w:val="00EF79DA"/>
    <w:rsid w:val="00F04775"/>
    <w:rsid w:val="00F20EFE"/>
    <w:rsid w:val="00F25267"/>
    <w:rsid w:val="00F2747E"/>
    <w:rsid w:val="00F31BA4"/>
    <w:rsid w:val="00F376B7"/>
    <w:rsid w:val="00F40E3E"/>
    <w:rsid w:val="00F50E91"/>
    <w:rsid w:val="00F60E48"/>
    <w:rsid w:val="00F61911"/>
    <w:rsid w:val="00F84FB6"/>
    <w:rsid w:val="00F93EBD"/>
    <w:rsid w:val="00FA334D"/>
    <w:rsid w:val="00FA66EC"/>
    <w:rsid w:val="00FB6CDB"/>
    <w:rsid w:val="00FC68E4"/>
    <w:rsid w:val="00FC7A9C"/>
    <w:rsid w:val="00FD3A84"/>
    <w:rsid w:val="00FF1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20"/>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13C20"/>
    <w:rPr>
      <w:rFonts w:cs="Times New Roman"/>
      <w:color w:val="0066CC"/>
      <w:u w:val="single"/>
    </w:rPr>
  </w:style>
  <w:style w:type="character" w:customStyle="1" w:styleId="2">
    <w:name w:val="Основной текст (2)_"/>
    <w:basedOn w:val="a0"/>
    <w:link w:val="20"/>
    <w:uiPriority w:val="99"/>
    <w:locked/>
    <w:rsid w:val="00513C20"/>
    <w:rPr>
      <w:rFonts w:ascii="Times New Roman" w:hAnsi="Times New Roman" w:cs="Times New Roman"/>
      <w:i/>
      <w:iCs/>
      <w:spacing w:val="0"/>
      <w:sz w:val="19"/>
      <w:szCs w:val="19"/>
    </w:rPr>
  </w:style>
  <w:style w:type="character" w:customStyle="1" w:styleId="1">
    <w:name w:val="Заголовок №1_"/>
    <w:basedOn w:val="a0"/>
    <w:link w:val="11"/>
    <w:uiPriority w:val="99"/>
    <w:locked/>
    <w:rsid w:val="00513C20"/>
    <w:rPr>
      <w:rFonts w:ascii="Times New Roman" w:hAnsi="Times New Roman" w:cs="Times New Roman"/>
      <w:b/>
      <w:bCs/>
      <w:spacing w:val="0"/>
      <w:sz w:val="27"/>
      <w:szCs w:val="27"/>
    </w:rPr>
  </w:style>
  <w:style w:type="character" w:customStyle="1" w:styleId="21">
    <w:name w:val="Подпись к картинке (2)_"/>
    <w:basedOn w:val="a0"/>
    <w:link w:val="22"/>
    <w:uiPriority w:val="99"/>
    <w:locked/>
    <w:rsid w:val="00513C20"/>
    <w:rPr>
      <w:rFonts w:ascii="Times New Roman" w:hAnsi="Times New Roman" w:cs="Times New Roman"/>
      <w:spacing w:val="0"/>
      <w:sz w:val="23"/>
      <w:szCs w:val="23"/>
    </w:rPr>
  </w:style>
  <w:style w:type="character" w:customStyle="1" w:styleId="3">
    <w:name w:val="Основной текст (3)_"/>
    <w:basedOn w:val="a0"/>
    <w:link w:val="31"/>
    <w:uiPriority w:val="99"/>
    <w:locked/>
    <w:rsid w:val="00513C20"/>
    <w:rPr>
      <w:rFonts w:ascii="Times New Roman" w:hAnsi="Times New Roman" w:cs="Times New Roman"/>
      <w:spacing w:val="0"/>
      <w:sz w:val="23"/>
      <w:szCs w:val="23"/>
    </w:rPr>
  </w:style>
  <w:style w:type="character" w:customStyle="1" w:styleId="4">
    <w:name w:val="Основной текст (4)_"/>
    <w:basedOn w:val="a0"/>
    <w:link w:val="40"/>
    <w:uiPriority w:val="99"/>
    <w:locked/>
    <w:rsid w:val="00513C20"/>
    <w:rPr>
      <w:rFonts w:ascii="Sylfaen" w:hAnsi="Sylfaen" w:cs="Sylfaen"/>
      <w:spacing w:val="0"/>
      <w:sz w:val="19"/>
      <w:szCs w:val="19"/>
    </w:rPr>
  </w:style>
  <w:style w:type="character" w:customStyle="1" w:styleId="5">
    <w:name w:val="Основной текст (5)_"/>
    <w:basedOn w:val="a0"/>
    <w:link w:val="50"/>
    <w:uiPriority w:val="99"/>
    <w:locked/>
    <w:rsid w:val="00513C20"/>
    <w:rPr>
      <w:rFonts w:ascii="Times New Roman" w:hAnsi="Times New Roman" w:cs="Times New Roman"/>
      <w:spacing w:val="0"/>
      <w:sz w:val="20"/>
      <w:szCs w:val="20"/>
    </w:rPr>
  </w:style>
  <w:style w:type="character" w:customStyle="1" w:styleId="6">
    <w:name w:val="Основной текст (6)_"/>
    <w:basedOn w:val="a0"/>
    <w:link w:val="60"/>
    <w:uiPriority w:val="99"/>
    <w:locked/>
    <w:rsid w:val="00513C20"/>
    <w:rPr>
      <w:rFonts w:ascii="Times New Roman" w:hAnsi="Times New Roman" w:cs="Times New Roman"/>
      <w:i/>
      <w:iCs/>
      <w:noProof/>
      <w:sz w:val="22"/>
      <w:szCs w:val="22"/>
    </w:rPr>
  </w:style>
  <w:style w:type="character" w:customStyle="1" w:styleId="30">
    <w:name w:val="Подпись к картинке (3)_"/>
    <w:basedOn w:val="a0"/>
    <w:link w:val="32"/>
    <w:uiPriority w:val="99"/>
    <w:locked/>
    <w:rsid w:val="00513C20"/>
    <w:rPr>
      <w:rFonts w:cs="Times New Roman"/>
      <w:spacing w:val="0"/>
      <w:sz w:val="13"/>
      <w:szCs w:val="13"/>
    </w:rPr>
  </w:style>
  <w:style w:type="character" w:customStyle="1" w:styleId="3TimesNewRoman">
    <w:name w:val="Подпись к картинке (3) + Times New Roman"/>
    <w:aliases w:val="7 pt"/>
    <w:basedOn w:val="30"/>
    <w:uiPriority w:val="99"/>
    <w:rsid w:val="00513C20"/>
    <w:rPr>
      <w:rFonts w:ascii="Times New Roman" w:hAnsi="Times New Roman"/>
      <w:sz w:val="14"/>
      <w:szCs w:val="14"/>
    </w:rPr>
  </w:style>
  <w:style w:type="character" w:customStyle="1" w:styleId="7">
    <w:name w:val="Основной текст (7)_"/>
    <w:basedOn w:val="a0"/>
    <w:link w:val="71"/>
    <w:uiPriority w:val="99"/>
    <w:locked/>
    <w:rsid w:val="00513C20"/>
    <w:rPr>
      <w:rFonts w:ascii="Times New Roman" w:hAnsi="Times New Roman" w:cs="Times New Roman"/>
      <w:b/>
      <w:bCs/>
      <w:spacing w:val="0"/>
      <w:sz w:val="23"/>
      <w:szCs w:val="23"/>
    </w:rPr>
  </w:style>
  <w:style w:type="character" w:customStyle="1" w:styleId="a4">
    <w:name w:val="Подпись к картинке_"/>
    <w:basedOn w:val="a0"/>
    <w:link w:val="a5"/>
    <w:uiPriority w:val="99"/>
    <w:locked/>
    <w:rsid w:val="00513C20"/>
    <w:rPr>
      <w:rFonts w:ascii="Times New Roman" w:hAnsi="Times New Roman" w:cs="Times New Roman"/>
      <w:spacing w:val="0"/>
      <w:sz w:val="14"/>
      <w:szCs w:val="14"/>
    </w:rPr>
  </w:style>
  <w:style w:type="paragraph" w:styleId="a6">
    <w:name w:val="Body Text"/>
    <w:basedOn w:val="a"/>
    <w:link w:val="a7"/>
    <w:uiPriority w:val="99"/>
    <w:rsid w:val="00513C20"/>
    <w:pPr>
      <w:shd w:val="clear" w:color="auto" w:fill="FFFFFF"/>
      <w:spacing w:line="240" w:lineRule="atLeast"/>
      <w:ind w:hanging="720"/>
    </w:pPr>
    <w:rPr>
      <w:rFonts w:ascii="Times New Roman" w:hAnsi="Times New Roman" w:cs="Times New Roman"/>
      <w:color w:val="auto"/>
      <w:sz w:val="27"/>
      <w:szCs w:val="27"/>
    </w:rPr>
  </w:style>
  <w:style w:type="character" w:customStyle="1" w:styleId="a7">
    <w:name w:val="Основной текст Знак"/>
    <w:basedOn w:val="a0"/>
    <w:link w:val="a6"/>
    <w:uiPriority w:val="99"/>
    <w:semiHidden/>
    <w:locked/>
    <w:rsid w:val="00513C20"/>
    <w:rPr>
      <w:rFonts w:cs="Arial Unicode MS"/>
      <w:color w:val="000000"/>
    </w:rPr>
  </w:style>
  <w:style w:type="character" w:customStyle="1" w:styleId="10">
    <w:name w:val="Заголовок №1"/>
    <w:basedOn w:val="1"/>
    <w:uiPriority w:val="99"/>
    <w:rsid w:val="00513C20"/>
  </w:style>
  <w:style w:type="character" w:customStyle="1" w:styleId="12">
    <w:name w:val="Заголовок №12"/>
    <w:basedOn w:val="1"/>
    <w:uiPriority w:val="99"/>
    <w:rsid w:val="00513C20"/>
    <w:rPr>
      <w:noProof/>
    </w:rPr>
  </w:style>
  <w:style w:type="character" w:customStyle="1" w:styleId="70">
    <w:name w:val="Основной текст (7)"/>
    <w:basedOn w:val="7"/>
    <w:uiPriority w:val="99"/>
    <w:rsid w:val="00513C20"/>
  </w:style>
  <w:style w:type="character" w:customStyle="1" w:styleId="8">
    <w:name w:val="Основной текст (8)_"/>
    <w:basedOn w:val="a0"/>
    <w:link w:val="81"/>
    <w:uiPriority w:val="99"/>
    <w:locked/>
    <w:rsid w:val="00513C20"/>
    <w:rPr>
      <w:rFonts w:ascii="Times New Roman" w:hAnsi="Times New Roman" w:cs="Times New Roman"/>
      <w:b/>
      <w:bCs/>
      <w:spacing w:val="0"/>
      <w:sz w:val="27"/>
      <w:szCs w:val="27"/>
    </w:rPr>
  </w:style>
  <w:style w:type="character" w:customStyle="1" w:styleId="80">
    <w:name w:val="Основной текст (8)"/>
    <w:basedOn w:val="8"/>
    <w:uiPriority w:val="99"/>
    <w:rsid w:val="00513C20"/>
  </w:style>
  <w:style w:type="character" w:customStyle="1" w:styleId="85">
    <w:name w:val="Основной текст (8)5"/>
    <w:basedOn w:val="8"/>
    <w:uiPriority w:val="99"/>
    <w:rsid w:val="00513C20"/>
    <w:rPr>
      <w:noProof/>
    </w:rPr>
  </w:style>
  <w:style w:type="character" w:customStyle="1" w:styleId="a8">
    <w:name w:val="Основной текст + Полужирный"/>
    <w:basedOn w:val="1"/>
    <w:uiPriority w:val="99"/>
    <w:rsid w:val="00513C20"/>
  </w:style>
  <w:style w:type="character" w:customStyle="1" w:styleId="41">
    <w:name w:val="Подпись к картинке (4)_"/>
    <w:basedOn w:val="a0"/>
    <w:link w:val="410"/>
    <w:uiPriority w:val="99"/>
    <w:locked/>
    <w:rsid w:val="00513C20"/>
    <w:rPr>
      <w:rFonts w:ascii="Times New Roman" w:hAnsi="Times New Roman" w:cs="Times New Roman"/>
      <w:spacing w:val="0"/>
      <w:sz w:val="27"/>
      <w:szCs w:val="27"/>
    </w:rPr>
  </w:style>
  <w:style w:type="character" w:customStyle="1" w:styleId="42">
    <w:name w:val="Подпись к картинке (4)"/>
    <w:basedOn w:val="41"/>
    <w:uiPriority w:val="99"/>
    <w:rsid w:val="00513C20"/>
  </w:style>
  <w:style w:type="character" w:customStyle="1" w:styleId="84">
    <w:name w:val="Основной текст (8)4"/>
    <w:basedOn w:val="8"/>
    <w:uiPriority w:val="99"/>
    <w:rsid w:val="00513C20"/>
  </w:style>
  <w:style w:type="character" w:customStyle="1" w:styleId="83">
    <w:name w:val="Основной текст (8)3"/>
    <w:basedOn w:val="8"/>
    <w:uiPriority w:val="99"/>
    <w:rsid w:val="00513C20"/>
    <w:rPr>
      <w:noProof/>
    </w:rPr>
  </w:style>
  <w:style w:type="character" w:customStyle="1" w:styleId="a9">
    <w:name w:val="Колонтитул_"/>
    <w:basedOn w:val="a0"/>
    <w:link w:val="aa"/>
    <w:uiPriority w:val="99"/>
    <w:locked/>
    <w:rsid w:val="00513C20"/>
    <w:rPr>
      <w:rFonts w:ascii="Times New Roman" w:hAnsi="Times New Roman" w:cs="Times New Roman"/>
      <w:noProof/>
      <w:sz w:val="20"/>
      <w:szCs w:val="20"/>
    </w:rPr>
  </w:style>
  <w:style w:type="character" w:customStyle="1" w:styleId="11pt">
    <w:name w:val="Колонтитул + 11 pt"/>
    <w:basedOn w:val="a9"/>
    <w:uiPriority w:val="99"/>
    <w:rsid w:val="00513C20"/>
    <w:rPr>
      <w:sz w:val="22"/>
      <w:szCs w:val="22"/>
    </w:rPr>
  </w:style>
  <w:style w:type="character" w:customStyle="1" w:styleId="82">
    <w:name w:val="Основной текст (8)2"/>
    <w:basedOn w:val="8"/>
    <w:uiPriority w:val="99"/>
    <w:rsid w:val="00513C20"/>
    <w:rPr>
      <w:u w:val="single"/>
    </w:rPr>
  </w:style>
  <w:style w:type="character" w:customStyle="1" w:styleId="33">
    <w:name w:val="Заголовок №3_"/>
    <w:basedOn w:val="a0"/>
    <w:link w:val="34"/>
    <w:uiPriority w:val="99"/>
    <w:locked/>
    <w:rsid w:val="00513C20"/>
    <w:rPr>
      <w:rFonts w:ascii="Times New Roman" w:hAnsi="Times New Roman" w:cs="Times New Roman"/>
      <w:b/>
      <w:bCs/>
      <w:spacing w:val="0"/>
      <w:sz w:val="27"/>
      <w:szCs w:val="27"/>
    </w:rPr>
  </w:style>
  <w:style w:type="character" w:customStyle="1" w:styleId="35">
    <w:name w:val="Заголовок №3 + Не полужирный"/>
    <w:aliases w:val="Курсив"/>
    <w:basedOn w:val="33"/>
    <w:uiPriority w:val="99"/>
    <w:rsid w:val="00513C20"/>
    <w:rPr>
      <w:i/>
      <w:iCs/>
    </w:rPr>
  </w:style>
  <w:style w:type="character" w:customStyle="1" w:styleId="36">
    <w:name w:val="Заголовок №3 + Курсив"/>
    <w:basedOn w:val="33"/>
    <w:uiPriority w:val="99"/>
    <w:rsid w:val="00513C20"/>
    <w:rPr>
      <w:i/>
      <w:iCs/>
    </w:rPr>
  </w:style>
  <w:style w:type="character" w:customStyle="1" w:styleId="ab">
    <w:name w:val="Основной текст + Курсив"/>
    <w:basedOn w:val="1"/>
    <w:uiPriority w:val="99"/>
    <w:rsid w:val="00513C20"/>
    <w:rPr>
      <w:i/>
      <w:iCs/>
    </w:rPr>
  </w:style>
  <w:style w:type="character" w:customStyle="1" w:styleId="9">
    <w:name w:val="Основной текст + Курсив9"/>
    <w:basedOn w:val="1"/>
    <w:uiPriority w:val="99"/>
    <w:rsid w:val="00513C20"/>
    <w:rPr>
      <w:i/>
      <w:iCs/>
    </w:rPr>
  </w:style>
  <w:style w:type="character" w:customStyle="1" w:styleId="90">
    <w:name w:val="Основной текст (9)_"/>
    <w:basedOn w:val="a0"/>
    <w:link w:val="91"/>
    <w:uiPriority w:val="99"/>
    <w:locked/>
    <w:rsid w:val="00513C20"/>
    <w:rPr>
      <w:rFonts w:ascii="Times New Roman" w:hAnsi="Times New Roman" w:cs="Times New Roman"/>
      <w:i/>
      <w:iCs/>
      <w:spacing w:val="0"/>
      <w:sz w:val="27"/>
      <w:szCs w:val="27"/>
    </w:rPr>
  </w:style>
  <w:style w:type="character" w:customStyle="1" w:styleId="92">
    <w:name w:val="Основной текст (9) + Не курсив"/>
    <w:basedOn w:val="90"/>
    <w:uiPriority w:val="99"/>
    <w:rsid w:val="00513C20"/>
  </w:style>
  <w:style w:type="character" w:customStyle="1" w:styleId="86">
    <w:name w:val="Основной текст + Курсив8"/>
    <w:basedOn w:val="1"/>
    <w:uiPriority w:val="99"/>
    <w:rsid w:val="00513C20"/>
    <w:rPr>
      <w:i/>
      <w:iCs/>
    </w:rPr>
  </w:style>
  <w:style w:type="character" w:customStyle="1" w:styleId="72">
    <w:name w:val="Основной текст + Курсив7"/>
    <w:basedOn w:val="1"/>
    <w:uiPriority w:val="99"/>
    <w:rsid w:val="00513C20"/>
    <w:rPr>
      <w:i/>
      <w:iCs/>
    </w:rPr>
  </w:style>
  <w:style w:type="character" w:customStyle="1" w:styleId="95">
    <w:name w:val="Основной текст (9) + Не курсив5"/>
    <w:basedOn w:val="90"/>
    <w:uiPriority w:val="99"/>
    <w:rsid w:val="00513C20"/>
  </w:style>
  <w:style w:type="character" w:customStyle="1" w:styleId="61">
    <w:name w:val="Основной текст + Курсив6"/>
    <w:basedOn w:val="1"/>
    <w:uiPriority w:val="99"/>
    <w:rsid w:val="00513C20"/>
    <w:rPr>
      <w:i/>
      <w:iCs/>
    </w:rPr>
  </w:style>
  <w:style w:type="character" w:customStyle="1" w:styleId="94">
    <w:name w:val="Основной текст (9) + Не курсив4"/>
    <w:basedOn w:val="90"/>
    <w:uiPriority w:val="99"/>
    <w:rsid w:val="00513C20"/>
  </w:style>
  <w:style w:type="character" w:customStyle="1" w:styleId="100">
    <w:name w:val="Основной текст (10)_"/>
    <w:basedOn w:val="a0"/>
    <w:link w:val="101"/>
    <w:uiPriority w:val="99"/>
    <w:locked/>
    <w:rsid w:val="00513C20"/>
    <w:rPr>
      <w:rFonts w:ascii="Times New Roman" w:hAnsi="Times New Roman" w:cs="Times New Roman"/>
      <w:i/>
      <w:iCs/>
      <w:spacing w:val="0"/>
      <w:sz w:val="17"/>
      <w:szCs w:val="17"/>
    </w:rPr>
  </w:style>
  <w:style w:type="character" w:customStyle="1" w:styleId="37">
    <w:name w:val="Основной текст (3)"/>
    <w:basedOn w:val="3"/>
    <w:uiPriority w:val="99"/>
    <w:rsid w:val="00513C20"/>
    <w:rPr>
      <w:noProof/>
    </w:rPr>
  </w:style>
  <w:style w:type="character" w:customStyle="1" w:styleId="110">
    <w:name w:val="Основной текст (11)_"/>
    <w:basedOn w:val="a0"/>
    <w:link w:val="111"/>
    <w:uiPriority w:val="99"/>
    <w:locked/>
    <w:rsid w:val="00513C20"/>
    <w:rPr>
      <w:rFonts w:ascii="Times New Roman" w:hAnsi="Times New Roman" w:cs="Times New Roman"/>
      <w:spacing w:val="0"/>
      <w:sz w:val="16"/>
      <w:szCs w:val="16"/>
    </w:rPr>
  </w:style>
  <w:style w:type="character" w:customStyle="1" w:styleId="23">
    <w:name w:val="Заголовок №2_"/>
    <w:basedOn w:val="a0"/>
    <w:link w:val="24"/>
    <w:uiPriority w:val="99"/>
    <w:locked/>
    <w:rsid w:val="00513C20"/>
    <w:rPr>
      <w:rFonts w:ascii="Times New Roman" w:hAnsi="Times New Roman" w:cs="Times New Roman"/>
      <w:spacing w:val="0"/>
      <w:sz w:val="27"/>
      <w:szCs w:val="27"/>
    </w:rPr>
  </w:style>
  <w:style w:type="character" w:customStyle="1" w:styleId="318">
    <w:name w:val="Основной текст (3)18"/>
    <w:basedOn w:val="3"/>
    <w:uiPriority w:val="99"/>
    <w:rsid w:val="00513C20"/>
    <w:rPr>
      <w:noProof/>
    </w:rPr>
  </w:style>
  <w:style w:type="character" w:customStyle="1" w:styleId="317">
    <w:name w:val="Основной текст (3)17"/>
    <w:basedOn w:val="3"/>
    <w:uiPriority w:val="99"/>
    <w:rsid w:val="00513C20"/>
    <w:rPr>
      <w:noProof/>
    </w:rPr>
  </w:style>
  <w:style w:type="character" w:customStyle="1" w:styleId="13">
    <w:name w:val="Основной текст (13)_"/>
    <w:basedOn w:val="a0"/>
    <w:link w:val="131"/>
    <w:uiPriority w:val="99"/>
    <w:locked/>
    <w:rsid w:val="00513C20"/>
    <w:rPr>
      <w:rFonts w:ascii="Times New Roman" w:hAnsi="Times New Roman" w:cs="Times New Roman"/>
      <w:b/>
      <w:bCs/>
      <w:noProof/>
      <w:sz w:val="53"/>
      <w:szCs w:val="53"/>
    </w:rPr>
  </w:style>
  <w:style w:type="character" w:customStyle="1" w:styleId="130">
    <w:name w:val="Основной текст (13)"/>
    <w:basedOn w:val="13"/>
    <w:uiPriority w:val="99"/>
    <w:rsid w:val="00513C20"/>
  </w:style>
  <w:style w:type="character" w:customStyle="1" w:styleId="14">
    <w:name w:val="Основной текст (14)_"/>
    <w:basedOn w:val="a0"/>
    <w:link w:val="141"/>
    <w:uiPriority w:val="99"/>
    <w:locked/>
    <w:rsid w:val="00513C20"/>
    <w:rPr>
      <w:rFonts w:ascii="Times New Roman" w:hAnsi="Times New Roman" w:cs="Times New Roman"/>
      <w:b/>
      <w:bCs/>
      <w:noProof/>
      <w:sz w:val="53"/>
      <w:szCs w:val="53"/>
    </w:rPr>
  </w:style>
  <w:style w:type="character" w:customStyle="1" w:styleId="140">
    <w:name w:val="Основной текст (14)"/>
    <w:basedOn w:val="14"/>
    <w:uiPriority w:val="99"/>
    <w:rsid w:val="00513C20"/>
  </w:style>
  <w:style w:type="character" w:customStyle="1" w:styleId="120">
    <w:name w:val="Основной текст (12)_"/>
    <w:basedOn w:val="a0"/>
    <w:link w:val="121"/>
    <w:uiPriority w:val="99"/>
    <w:locked/>
    <w:rsid w:val="00513C20"/>
    <w:rPr>
      <w:rFonts w:ascii="Times New Roman" w:hAnsi="Times New Roman" w:cs="Times New Roman"/>
      <w:i/>
      <w:iCs/>
      <w:spacing w:val="0"/>
      <w:sz w:val="21"/>
      <w:szCs w:val="21"/>
    </w:rPr>
  </w:style>
  <w:style w:type="character" w:customStyle="1" w:styleId="1211">
    <w:name w:val="Основной текст (12) + 11"/>
    <w:aliases w:val="5 pt,Не курсив"/>
    <w:basedOn w:val="120"/>
    <w:uiPriority w:val="99"/>
    <w:rsid w:val="00513C20"/>
    <w:rPr>
      <w:sz w:val="23"/>
      <w:szCs w:val="23"/>
    </w:rPr>
  </w:style>
  <w:style w:type="character" w:customStyle="1" w:styleId="316">
    <w:name w:val="Основной текст (3)16"/>
    <w:basedOn w:val="3"/>
    <w:uiPriority w:val="99"/>
    <w:rsid w:val="00513C20"/>
    <w:rPr>
      <w:noProof/>
    </w:rPr>
  </w:style>
  <w:style w:type="character" w:customStyle="1" w:styleId="310">
    <w:name w:val="Основной текст (3) + 10"/>
    <w:aliases w:val="5 pt2,Курсив1"/>
    <w:basedOn w:val="3"/>
    <w:uiPriority w:val="99"/>
    <w:rsid w:val="00513C20"/>
    <w:rPr>
      <w:i/>
      <w:iCs/>
      <w:sz w:val="21"/>
      <w:szCs w:val="21"/>
    </w:rPr>
  </w:style>
  <w:style w:type="character" w:customStyle="1" w:styleId="315">
    <w:name w:val="Основной текст (3)15"/>
    <w:basedOn w:val="3"/>
    <w:uiPriority w:val="99"/>
    <w:rsid w:val="00513C20"/>
  </w:style>
  <w:style w:type="character" w:customStyle="1" w:styleId="12111">
    <w:name w:val="Основной текст (12) + 111"/>
    <w:aliases w:val="5 pt1,Не курсив1"/>
    <w:basedOn w:val="120"/>
    <w:uiPriority w:val="99"/>
    <w:rsid w:val="00513C20"/>
    <w:rPr>
      <w:sz w:val="23"/>
      <w:szCs w:val="23"/>
    </w:rPr>
  </w:style>
  <w:style w:type="character" w:customStyle="1" w:styleId="314">
    <w:name w:val="Основной текст (3)14"/>
    <w:basedOn w:val="3"/>
    <w:uiPriority w:val="99"/>
    <w:rsid w:val="00513C20"/>
    <w:rPr>
      <w:noProof/>
    </w:rPr>
  </w:style>
  <w:style w:type="character" w:customStyle="1" w:styleId="15">
    <w:name w:val="Основной текст (15)_"/>
    <w:basedOn w:val="a0"/>
    <w:link w:val="151"/>
    <w:uiPriority w:val="99"/>
    <w:locked/>
    <w:rsid w:val="00513C20"/>
    <w:rPr>
      <w:rFonts w:ascii="Times New Roman" w:hAnsi="Times New Roman" w:cs="Times New Roman"/>
      <w:i/>
      <w:iCs/>
      <w:spacing w:val="0"/>
      <w:sz w:val="23"/>
      <w:szCs w:val="23"/>
    </w:rPr>
  </w:style>
  <w:style w:type="character" w:customStyle="1" w:styleId="16">
    <w:name w:val="Основной текст (16)_"/>
    <w:basedOn w:val="a0"/>
    <w:link w:val="160"/>
    <w:uiPriority w:val="99"/>
    <w:locked/>
    <w:rsid w:val="00513C20"/>
    <w:rPr>
      <w:rFonts w:ascii="Times New Roman" w:hAnsi="Times New Roman" w:cs="Times New Roman"/>
      <w:b/>
      <w:bCs/>
      <w:i/>
      <w:iCs/>
      <w:spacing w:val="0"/>
      <w:sz w:val="27"/>
      <w:szCs w:val="27"/>
    </w:rPr>
  </w:style>
  <w:style w:type="character" w:customStyle="1" w:styleId="161">
    <w:name w:val="Основной текст (16) + Не курсив"/>
    <w:basedOn w:val="16"/>
    <w:uiPriority w:val="99"/>
    <w:rsid w:val="00513C20"/>
  </w:style>
  <w:style w:type="character" w:customStyle="1" w:styleId="51">
    <w:name w:val="Основной текст + Курсив5"/>
    <w:basedOn w:val="1"/>
    <w:uiPriority w:val="99"/>
    <w:rsid w:val="00513C20"/>
    <w:rPr>
      <w:i/>
      <w:iCs/>
    </w:rPr>
  </w:style>
  <w:style w:type="character" w:customStyle="1" w:styleId="43">
    <w:name w:val="Основной текст + Курсив4"/>
    <w:basedOn w:val="1"/>
    <w:uiPriority w:val="99"/>
    <w:rsid w:val="00513C20"/>
    <w:rPr>
      <w:i/>
      <w:iCs/>
    </w:rPr>
  </w:style>
  <w:style w:type="character" w:customStyle="1" w:styleId="93">
    <w:name w:val="Основной текст (9) + Не курсив3"/>
    <w:basedOn w:val="90"/>
    <w:uiPriority w:val="99"/>
    <w:rsid w:val="00513C20"/>
  </w:style>
  <w:style w:type="character" w:customStyle="1" w:styleId="38">
    <w:name w:val="Основной текст + Курсив3"/>
    <w:basedOn w:val="1"/>
    <w:uiPriority w:val="99"/>
    <w:rsid w:val="00513C20"/>
    <w:rPr>
      <w:i/>
      <w:iCs/>
    </w:rPr>
  </w:style>
  <w:style w:type="character" w:customStyle="1" w:styleId="25">
    <w:name w:val="Основной текст + Курсив2"/>
    <w:basedOn w:val="1"/>
    <w:uiPriority w:val="99"/>
    <w:rsid w:val="00513C20"/>
    <w:rPr>
      <w:i/>
      <w:iCs/>
    </w:rPr>
  </w:style>
  <w:style w:type="character" w:customStyle="1" w:styleId="920">
    <w:name w:val="Основной текст (9) + Не курсив2"/>
    <w:basedOn w:val="90"/>
    <w:uiPriority w:val="99"/>
    <w:rsid w:val="00513C20"/>
  </w:style>
  <w:style w:type="character" w:customStyle="1" w:styleId="17">
    <w:name w:val="Основной текст + Курсив1"/>
    <w:basedOn w:val="1"/>
    <w:uiPriority w:val="99"/>
    <w:rsid w:val="00513C20"/>
    <w:rPr>
      <w:i/>
      <w:iCs/>
    </w:rPr>
  </w:style>
  <w:style w:type="character" w:customStyle="1" w:styleId="18">
    <w:name w:val="Основной текст + Полужирный1"/>
    <w:basedOn w:val="1"/>
    <w:uiPriority w:val="99"/>
    <w:rsid w:val="00513C20"/>
  </w:style>
  <w:style w:type="character" w:customStyle="1" w:styleId="910">
    <w:name w:val="Основной текст (9) + Не курсив1"/>
    <w:basedOn w:val="90"/>
    <w:uiPriority w:val="99"/>
    <w:rsid w:val="00513C20"/>
  </w:style>
  <w:style w:type="character" w:customStyle="1" w:styleId="313">
    <w:name w:val="Основной текст (3)13"/>
    <w:basedOn w:val="3"/>
    <w:uiPriority w:val="99"/>
    <w:rsid w:val="00513C20"/>
    <w:rPr>
      <w:noProof/>
    </w:rPr>
  </w:style>
  <w:style w:type="character" w:customStyle="1" w:styleId="312">
    <w:name w:val="Основной текст (3)12"/>
    <w:basedOn w:val="3"/>
    <w:uiPriority w:val="99"/>
    <w:rsid w:val="00513C20"/>
    <w:rPr>
      <w:noProof/>
    </w:rPr>
  </w:style>
  <w:style w:type="character" w:customStyle="1" w:styleId="311">
    <w:name w:val="Основной текст (3)11"/>
    <w:basedOn w:val="3"/>
    <w:uiPriority w:val="99"/>
    <w:rsid w:val="00513C20"/>
    <w:rPr>
      <w:noProof/>
    </w:rPr>
  </w:style>
  <w:style w:type="character" w:customStyle="1" w:styleId="3100">
    <w:name w:val="Основной текст (3)10"/>
    <w:basedOn w:val="3"/>
    <w:uiPriority w:val="99"/>
    <w:rsid w:val="00513C20"/>
    <w:rPr>
      <w:noProof/>
    </w:rPr>
  </w:style>
  <w:style w:type="character" w:customStyle="1" w:styleId="39">
    <w:name w:val="Основной текст (3)9"/>
    <w:basedOn w:val="3"/>
    <w:uiPriority w:val="99"/>
    <w:rsid w:val="00513C20"/>
    <w:rPr>
      <w:noProof/>
    </w:rPr>
  </w:style>
  <w:style w:type="character" w:customStyle="1" w:styleId="380">
    <w:name w:val="Основной текст (3)8"/>
    <w:basedOn w:val="3"/>
    <w:uiPriority w:val="99"/>
    <w:rsid w:val="00513C20"/>
  </w:style>
  <w:style w:type="character" w:customStyle="1" w:styleId="150">
    <w:name w:val="Основной текст (15) + Не курсив"/>
    <w:basedOn w:val="15"/>
    <w:uiPriority w:val="99"/>
    <w:rsid w:val="00513C20"/>
  </w:style>
  <w:style w:type="character" w:customStyle="1" w:styleId="153">
    <w:name w:val="Основной текст (15) + Не курсив3"/>
    <w:basedOn w:val="15"/>
    <w:uiPriority w:val="99"/>
    <w:rsid w:val="00513C20"/>
    <w:rPr>
      <w:noProof/>
    </w:rPr>
  </w:style>
  <w:style w:type="character" w:customStyle="1" w:styleId="370">
    <w:name w:val="Основной текст (3)7"/>
    <w:basedOn w:val="3"/>
    <w:uiPriority w:val="99"/>
    <w:rsid w:val="00513C20"/>
    <w:rPr>
      <w:noProof/>
    </w:rPr>
  </w:style>
  <w:style w:type="character" w:customStyle="1" w:styleId="3a">
    <w:name w:val="Основной текст (3) + Курсив"/>
    <w:basedOn w:val="3"/>
    <w:uiPriority w:val="99"/>
    <w:rsid w:val="00513C20"/>
    <w:rPr>
      <w:i/>
      <w:iCs/>
    </w:rPr>
  </w:style>
  <w:style w:type="character" w:customStyle="1" w:styleId="360">
    <w:name w:val="Основной текст (3)6"/>
    <w:basedOn w:val="3"/>
    <w:uiPriority w:val="99"/>
    <w:rsid w:val="00513C20"/>
  </w:style>
  <w:style w:type="character" w:customStyle="1" w:styleId="152">
    <w:name w:val="Основной текст (15)"/>
    <w:basedOn w:val="15"/>
    <w:uiPriority w:val="99"/>
    <w:rsid w:val="00513C20"/>
  </w:style>
  <w:style w:type="character" w:customStyle="1" w:styleId="320">
    <w:name w:val="Основной текст (3) + Курсив2"/>
    <w:basedOn w:val="3"/>
    <w:uiPriority w:val="99"/>
    <w:rsid w:val="00513C20"/>
    <w:rPr>
      <w:i/>
      <w:iCs/>
    </w:rPr>
  </w:style>
  <w:style w:type="character" w:customStyle="1" w:styleId="350">
    <w:name w:val="Основной текст (3)5"/>
    <w:basedOn w:val="3"/>
    <w:uiPriority w:val="99"/>
    <w:rsid w:val="00513C20"/>
    <w:rPr>
      <w:noProof/>
    </w:rPr>
  </w:style>
  <w:style w:type="character" w:customStyle="1" w:styleId="3-1pt">
    <w:name w:val="Основной текст (3) + Интервал -1 pt"/>
    <w:basedOn w:val="3"/>
    <w:uiPriority w:val="99"/>
    <w:rsid w:val="00513C20"/>
    <w:rPr>
      <w:spacing w:val="-20"/>
    </w:rPr>
  </w:style>
  <w:style w:type="character" w:customStyle="1" w:styleId="3-1pt4">
    <w:name w:val="Основной текст (3) + Интервал -1 pt4"/>
    <w:basedOn w:val="3"/>
    <w:uiPriority w:val="99"/>
    <w:rsid w:val="00513C20"/>
    <w:rPr>
      <w:noProof/>
      <w:spacing w:val="-20"/>
    </w:rPr>
  </w:style>
  <w:style w:type="character" w:customStyle="1" w:styleId="340">
    <w:name w:val="Основной текст (3)4"/>
    <w:basedOn w:val="3"/>
    <w:uiPriority w:val="99"/>
    <w:rsid w:val="00513C20"/>
  </w:style>
  <w:style w:type="character" w:customStyle="1" w:styleId="330">
    <w:name w:val="Основной текст (3)3"/>
    <w:basedOn w:val="3"/>
    <w:uiPriority w:val="99"/>
    <w:rsid w:val="00513C20"/>
    <w:rPr>
      <w:noProof/>
    </w:rPr>
  </w:style>
  <w:style w:type="character" w:customStyle="1" w:styleId="1530">
    <w:name w:val="Основной текст (15)3"/>
    <w:basedOn w:val="15"/>
    <w:uiPriority w:val="99"/>
    <w:rsid w:val="00513C20"/>
  </w:style>
  <w:style w:type="character" w:customStyle="1" w:styleId="3-1pt3">
    <w:name w:val="Основной текст (3) + Интервал -1 pt3"/>
    <w:basedOn w:val="3"/>
    <w:uiPriority w:val="99"/>
    <w:rsid w:val="00513C20"/>
    <w:rPr>
      <w:spacing w:val="-20"/>
    </w:rPr>
  </w:style>
  <w:style w:type="character" w:customStyle="1" w:styleId="3-1pt2">
    <w:name w:val="Основной текст (3) + Интервал -1 pt2"/>
    <w:basedOn w:val="3"/>
    <w:uiPriority w:val="99"/>
    <w:rsid w:val="00513C20"/>
    <w:rPr>
      <w:noProof/>
      <w:spacing w:val="-20"/>
    </w:rPr>
  </w:style>
  <w:style w:type="character" w:customStyle="1" w:styleId="319">
    <w:name w:val="Основной текст (3) + Курсив1"/>
    <w:basedOn w:val="3"/>
    <w:uiPriority w:val="99"/>
    <w:rsid w:val="00513C20"/>
    <w:rPr>
      <w:i/>
      <w:iCs/>
    </w:rPr>
  </w:style>
  <w:style w:type="character" w:customStyle="1" w:styleId="1520">
    <w:name w:val="Основной текст (15) + Не курсив2"/>
    <w:basedOn w:val="15"/>
    <w:uiPriority w:val="99"/>
    <w:rsid w:val="00513C20"/>
  </w:style>
  <w:style w:type="character" w:customStyle="1" w:styleId="321">
    <w:name w:val="Основной текст (3)2"/>
    <w:basedOn w:val="3"/>
    <w:uiPriority w:val="99"/>
    <w:rsid w:val="00513C20"/>
  </w:style>
  <w:style w:type="character" w:customStyle="1" w:styleId="1521">
    <w:name w:val="Основной текст (15)2"/>
    <w:basedOn w:val="15"/>
    <w:uiPriority w:val="99"/>
    <w:rsid w:val="00513C20"/>
  </w:style>
  <w:style w:type="character" w:customStyle="1" w:styleId="1510">
    <w:name w:val="Основной текст (15) + Не курсив1"/>
    <w:basedOn w:val="15"/>
    <w:uiPriority w:val="99"/>
    <w:rsid w:val="00513C20"/>
  </w:style>
  <w:style w:type="character" w:customStyle="1" w:styleId="3-1pt1">
    <w:name w:val="Основной текст (3) + Интервал -1 pt1"/>
    <w:basedOn w:val="3"/>
    <w:uiPriority w:val="99"/>
    <w:rsid w:val="00513C20"/>
    <w:rPr>
      <w:spacing w:val="-20"/>
    </w:rPr>
  </w:style>
  <w:style w:type="paragraph" w:customStyle="1" w:styleId="20">
    <w:name w:val="Основной текст (2)"/>
    <w:basedOn w:val="a"/>
    <w:link w:val="2"/>
    <w:uiPriority w:val="99"/>
    <w:rsid w:val="00513C20"/>
    <w:pPr>
      <w:shd w:val="clear" w:color="auto" w:fill="FFFFFF"/>
      <w:spacing w:line="240" w:lineRule="atLeast"/>
    </w:pPr>
    <w:rPr>
      <w:rFonts w:ascii="Times New Roman" w:hAnsi="Times New Roman" w:cs="Times New Roman"/>
      <w:i/>
      <w:iCs/>
      <w:color w:val="auto"/>
      <w:sz w:val="19"/>
      <w:szCs w:val="19"/>
    </w:rPr>
  </w:style>
  <w:style w:type="paragraph" w:customStyle="1" w:styleId="22">
    <w:name w:val="Подпись к картинке (2)"/>
    <w:basedOn w:val="a"/>
    <w:link w:val="21"/>
    <w:uiPriority w:val="99"/>
    <w:rsid w:val="00513C20"/>
    <w:pPr>
      <w:shd w:val="clear" w:color="auto" w:fill="FFFFFF"/>
      <w:spacing w:line="240" w:lineRule="atLeast"/>
    </w:pPr>
    <w:rPr>
      <w:rFonts w:ascii="Times New Roman" w:hAnsi="Times New Roman" w:cs="Times New Roman"/>
      <w:color w:val="auto"/>
      <w:sz w:val="23"/>
      <w:szCs w:val="23"/>
    </w:rPr>
  </w:style>
  <w:style w:type="paragraph" w:customStyle="1" w:styleId="31">
    <w:name w:val="Основной текст (3)1"/>
    <w:basedOn w:val="a"/>
    <w:link w:val="3"/>
    <w:uiPriority w:val="99"/>
    <w:rsid w:val="00513C20"/>
    <w:pPr>
      <w:shd w:val="clear" w:color="auto" w:fill="FFFFFF"/>
      <w:spacing w:before="60" w:after="180" w:line="277" w:lineRule="exact"/>
      <w:jc w:val="center"/>
    </w:pPr>
    <w:rPr>
      <w:rFonts w:ascii="Times New Roman" w:hAnsi="Times New Roman" w:cs="Times New Roman"/>
      <w:color w:val="auto"/>
      <w:sz w:val="23"/>
      <w:szCs w:val="23"/>
    </w:rPr>
  </w:style>
  <w:style w:type="paragraph" w:customStyle="1" w:styleId="40">
    <w:name w:val="Основной текст (4)"/>
    <w:basedOn w:val="a"/>
    <w:link w:val="4"/>
    <w:uiPriority w:val="99"/>
    <w:rsid w:val="00513C20"/>
    <w:pPr>
      <w:shd w:val="clear" w:color="auto" w:fill="FFFFFF"/>
      <w:spacing w:before="180" w:after="300" w:line="240" w:lineRule="atLeast"/>
      <w:jc w:val="center"/>
    </w:pPr>
    <w:rPr>
      <w:rFonts w:ascii="Sylfaen" w:hAnsi="Sylfaen" w:cs="Sylfaen"/>
      <w:color w:val="auto"/>
      <w:sz w:val="19"/>
      <w:szCs w:val="19"/>
    </w:rPr>
  </w:style>
  <w:style w:type="paragraph" w:customStyle="1" w:styleId="50">
    <w:name w:val="Основной текст (5)"/>
    <w:basedOn w:val="a"/>
    <w:link w:val="5"/>
    <w:uiPriority w:val="99"/>
    <w:rsid w:val="00513C20"/>
    <w:pPr>
      <w:shd w:val="clear" w:color="auto" w:fill="FFFFFF"/>
      <w:spacing w:before="60" w:line="240" w:lineRule="atLeast"/>
    </w:pPr>
    <w:rPr>
      <w:rFonts w:ascii="Times New Roman" w:hAnsi="Times New Roman" w:cs="Times New Roman"/>
      <w:color w:val="auto"/>
      <w:sz w:val="20"/>
      <w:szCs w:val="20"/>
    </w:rPr>
  </w:style>
  <w:style w:type="paragraph" w:customStyle="1" w:styleId="60">
    <w:name w:val="Основной текст (6)"/>
    <w:basedOn w:val="a"/>
    <w:link w:val="6"/>
    <w:uiPriority w:val="99"/>
    <w:rsid w:val="00513C20"/>
    <w:pPr>
      <w:shd w:val="clear" w:color="auto" w:fill="FFFFFF"/>
      <w:spacing w:after="300" w:line="240" w:lineRule="atLeast"/>
    </w:pPr>
    <w:rPr>
      <w:rFonts w:ascii="Times New Roman" w:hAnsi="Times New Roman" w:cs="Times New Roman"/>
      <w:i/>
      <w:iCs/>
      <w:noProof/>
      <w:color w:val="auto"/>
      <w:sz w:val="22"/>
      <w:szCs w:val="22"/>
    </w:rPr>
  </w:style>
  <w:style w:type="paragraph" w:customStyle="1" w:styleId="32">
    <w:name w:val="Подпись к картинке (3)"/>
    <w:basedOn w:val="a"/>
    <w:link w:val="30"/>
    <w:uiPriority w:val="99"/>
    <w:rsid w:val="00513C20"/>
    <w:pPr>
      <w:shd w:val="clear" w:color="auto" w:fill="FFFFFF"/>
      <w:spacing w:line="180" w:lineRule="exact"/>
    </w:pPr>
    <w:rPr>
      <w:color w:val="auto"/>
      <w:sz w:val="13"/>
      <w:szCs w:val="13"/>
    </w:rPr>
  </w:style>
  <w:style w:type="paragraph" w:customStyle="1" w:styleId="71">
    <w:name w:val="Основной текст (7)1"/>
    <w:basedOn w:val="a"/>
    <w:link w:val="7"/>
    <w:uiPriority w:val="99"/>
    <w:rsid w:val="00513C20"/>
    <w:pPr>
      <w:shd w:val="clear" w:color="auto" w:fill="FFFFFF"/>
      <w:spacing w:line="240" w:lineRule="atLeast"/>
    </w:pPr>
    <w:rPr>
      <w:rFonts w:ascii="Times New Roman" w:hAnsi="Times New Roman" w:cs="Times New Roman"/>
      <w:b/>
      <w:bCs/>
      <w:color w:val="auto"/>
      <w:sz w:val="23"/>
      <w:szCs w:val="23"/>
    </w:rPr>
  </w:style>
  <w:style w:type="paragraph" w:customStyle="1" w:styleId="a5">
    <w:name w:val="Подпись к картинке"/>
    <w:basedOn w:val="a"/>
    <w:link w:val="a4"/>
    <w:uiPriority w:val="99"/>
    <w:rsid w:val="00513C20"/>
    <w:pPr>
      <w:shd w:val="clear" w:color="auto" w:fill="FFFFFF"/>
      <w:spacing w:line="205" w:lineRule="exact"/>
      <w:jc w:val="both"/>
    </w:pPr>
    <w:rPr>
      <w:rFonts w:ascii="Times New Roman" w:hAnsi="Times New Roman" w:cs="Times New Roman"/>
      <w:color w:val="auto"/>
      <w:sz w:val="14"/>
      <w:szCs w:val="14"/>
    </w:rPr>
  </w:style>
  <w:style w:type="paragraph" w:customStyle="1" w:styleId="11">
    <w:name w:val="Заголовок №11"/>
    <w:basedOn w:val="a"/>
    <w:link w:val="1"/>
    <w:uiPriority w:val="99"/>
    <w:rsid w:val="00513C20"/>
    <w:pPr>
      <w:shd w:val="clear" w:color="auto" w:fill="FFFFFF"/>
      <w:spacing w:after="120" w:line="331" w:lineRule="exact"/>
      <w:jc w:val="center"/>
      <w:outlineLvl w:val="0"/>
    </w:pPr>
    <w:rPr>
      <w:rFonts w:ascii="Times New Roman" w:hAnsi="Times New Roman" w:cs="Times New Roman"/>
      <w:b/>
      <w:bCs/>
      <w:color w:val="auto"/>
      <w:sz w:val="27"/>
      <w:szCs w:val="27"/>
    </w:rPr>
  </w:style>
  <w:style w:type="paragraph" w:customStyle="1" w:styleId="81">
    <w:name w:val="Основной текст (8)1"/>
    <w:basedOn w:val="a"/>
    <w:link w:val="8"/>
    <w:uiPriority w:val="99"/>
    <w:rsid w:val="00513C20"/>
    <w:pPr>
      <w:shd w:val="clear" w:color="auto" w:fill="FFFFFF"/>
      <w:spacing w:before="1860" w:line="322" w:lineRule="exact"/>
      <w:ind w:hanging="1040"/>
      <w:jc w:val="center"/>
    </w:pPr>
    <w:rPr>
      <w:rFonts w:ascii="Times New Roman" w:hAnsi="Times New Roman" w:cs="Times New Roman"/>
      <w:b/>
      <w:bCs/>
      <w:color w:val="auto"/>
      <w:sz w:val="27"/>
      <w:szCs w:val="27"/>
    </w:rPr>
  </w:style>
  <w:style w:type="paragraph" w:customStyle="1" w:styleId="410">
    <w:name w:val="Подпись к картинке (4)1"/>
    <w:basedOn w:val="a"/>
    <w:link w:val="41"/>
    <w:uiPriority w:val="99"/>
    <w:rsid w:val="00513C20"/>
    <w:pPr>
      <w:shd w:val="clear" w:color="auto" w:fill="FFFFFF"/>
      <w:spacing w:line="240" w:lineRule="atLeast"/>
    </w:pPr>
    <w:rPr>
      <w:rFonts w:ascii="Times New Roman" w:hAnsi="Times New Roman" w:cs="Times New Roman"/>
      <w:color w:val="auto"/>
      <w:sz w:val="27"/>
      <w:szCs w:val="27"/>
    </w:rPr>
  </w:style>
  <w:style w:type="paragraph" w:customStyle="1" w:styleId="aa">
    <w:name w:val="Колонтитул"/>
    <w:basedOn w:val="a"/>
    <w:link w:val="a9"/>
    <w:uiPriority w:val="99"/>
    <w:rsid w:val="00513C20"/>
    <w:pPr>
      <w:shd w:val="clear" w:color="auto" w:fill="FFFFFF"/>
    </w:pPr>
    <w:rPr>
      <w:rFonts w:ascii="Times New Roman" w:hAnsi="Times New Roman" w:cs="Times New Roman"/>
      <w:noProof/>
      <w:color w:val="auto"/>
      <w:sz w:val="20"/>
      <w:szCs w:val="20"/>
    </w:rPr>
  </w:style>
  <w:style w:type="paragraph" w:customStyle="1" w:styleId="34">
    <w:name w:val="Заголовок №3"/>
    <w:basedOn w:val="a"/>
    <w:link w:val="33"/>
    <w:uiPriority w:val="99"/>
    <w:rsid w:val="00513C20"/>
    <w:pPr>
      <w:shd w:val="clear" w:color="auto" w:fill="FFFFFF"/>
      <w:spacing w:line="322" w:lineRule="exact"/>
      <w:ind w:hanging="1580"/>
      <w:jc w:val="center"/>
      <w:outlineLvl w:val="2"/>
    </w:pPr>
    <w:rPr>
      <w:rFonts w:ascii="Times New Roman" w:hAnsi="Times New Roman" w:cs="Times New Roman"/>
      <w:b/>
      <w:bCs/>
      <w:color w:val="auto"/>
      <w:sz w:val="27"/>
      <w:szCs w:val="27"/>
    </w:rPr>
  </w:style>
  <w:style w:type="paragraph" w:customStyle="1" w:styleId="91">
    <w:name w:val="Основной текст (9)"/>
    <w:basedOn w:val="a"/>
    <w:link w:val="90"/>
    <w:uiPriority w:val="99"/>
    <w:rsid w:val="00513C20"/>
    <w:pPr>
      <w:shd w:val="clear" w:color="auto" w:fill="FFFFFF"/>
      <w:spacing w:before="360" w:line="322" w:lineRule="exact"/>
      <w:jc w:val="both"/>
    </w:pPr>
    <w:rPr>
      <w:rFonts w:ascii="Times New Roman" w:hAnsi="Times New Roman" w:cs="Times New Roman"/>
      <w:i/>
      <w:iCs/>
      <w:color w:val="auto"/>
      <w:sz w:val="27"/>
      <w:szCs w:val="27"/>
    </w:rPr>
  </w:style>
  <w:style w:type="paragraph" w:customStyle="1" w:styleId="101">
    <w:name w:val="Основной текст (10)"/>
    <w:basedOn w:val="a"/>
    <w:link w:val="100"/>
    <w:uiPriority w:val="99"/>
    <w:rsid w:val="00513C20"/>
    <w:pPr>
      <w:shd w:val="clear" w:color="auto" w:fill="FFFFFF"/>
      <w:spacing w:before="180" w:after="60" w:line="240" w:lineRule="atLeast"/>
      <w:jc w:val="center"/>
    </w:pPr>
    <w:rPr>
      <w:rFonts w:ascii="Times New Roman" w:hAnsi="Times New Roman" w:cs="Times New Roman"/>
      <w:i/>
      <w:iCs/>
      <w:color w:val="auto"/>
      <w:sz w:val="17"/>
      <w:szCs w:val="17"/>
    </w:rPr>
  </w:style>
  <w:style w:type="paragraph" w:customStyle="1" w:styleId="111">
    <w:name w:val="Основной текст (11)"/>
    <w:basedOn w:val="a"/>
    <w:link w:val="110"/>
    <w:uiPriority w:val="99"/>
    <w:rsid w:val="00513C20"/>
    <w:pPr>
      <w:shd w:val="clear" w:color="auto" w:fill="FFFFFF"/>
      <w:spacing w:before="60" w:after="840" w:line="240" w:lineRule="atLeast"/>
    </w:pPr>
    <w:rPr>
      <w:rFonts w:ascii="Times New Roman" w:hAnsi="Times New Roman" w:cs="Times New Roman"/>
      <w:color w:val="auto"/>
      <w:sz w:val="16"/>
      <w:szCs w:val="16"/>
    </w:rPr>
  </w:style>
  <w:style w:type="paragraph" w:customStyle="1" w:styleId="24">
    <w:name w:val="Заголовок №2"/>
    <w:basedOn w:val="a"/>
    <w:link w:val="23"/>
    <w:uiPriority w:val="99"/>
    <w:rsid w:val="00513C20"/>
    <w:pPr>
      <w:shd w:val="clear" w:color="auto" w:fill="FFFFFF"/>
      <w:spacing w:line="322" w:lineRule="exact"/>
      <w:outlineLvl w:val="1"/>
    </w:pPr>
    <w:rPr>
      <w:rFonts w:ascii="Times New Roman" w:hAnsi="Times New Roman" w:cs="Times New Roman"/>
      <w:color w:val="auto"/>
      <w:sz w:val="27"/>
      <w:szCs w:val="27"/>
    </w:rPr>
  </w:style>
  <w:style w:type="paragraph" w:customStyle="1" w:styleId="131">
    <w:name w:val="Основной текст (13)1"/>
    <w:basedOn w:val="a"/>
    <w:link w:val="13"/>
    <w:uiPriority w:val="99"/>
    <w:rsid w:val="00513C20"/>
    <w:pPr>
      <w:shd w:val="clear" w:color="auto" w:fill="FFFFFF"/>
      <w:spacing w:line="240" w:lineRule="atLeast"/>
    </w:pPr>
    <w:rPr>
      <w:rFonts w:ascii="Times New Roman" w:hAnsi="Times New Roman" w:cs="Times New Roman"/>
      <w:b/>
      <w:bCs/>
      <w:noProof/>
      <w:color w:val="auto"/>
      <w:sz w:val="53"/>
      <w:szCs w:val="53"/>
    </w:rPr>
  </w:style>
  <w:style w:type="paragraph" w:customStyle="1" w:styleId="141">
    <w:name w:val="Основной текст (14)1"/>
    <w:basedOn w:val="a"/>
    <w:link w:val="14"/>
    <w:uiPriority w:val="99"/>
    <w:rsid w:val="00513C20"/>
    <w:pPr>
      <w:shd w:val="clear" w:color="auto" w:fill="FFFFFF"/>
      <w:spacing w:line="240" w:lineRule="atLeast"/>
    </w:pPr>
    <w:rPr>
      <w:rFonts w:ascii="Times New Roman" w:hAnsi="Times New Roman" w:cs="Times New Roman"/>
      <w:b/>
      <w:bCs/>
      <w:noProof/>
      <w:color w:val="auto"/>
      <w:sz w:val="53"/>
      <w:szCs w:val="53"/>
    </w:rPr>
  </w:style>
  <w:style w:type="paragraph" w:customStyle="1" w:styleId="121">
    <w:name w:val="Основной текст (12)"/>
    <w:basedOn w:val="a"/>
    <w:link w:val="120"/>
    <w:uiPriority w:val="99"/>
    <w:rsid w:val="00513C20"/>
    <w:pPr>
      <w:shd w:val="clear" w:color="auto" w:fill="FFFFFF"/>
      <w:spacing w:before="360" w:after="240" w:line="274" w:lineRule="exact"/>
      <w:ind w:firstLine="740"/>
    </w:pPr>
    <w:rPr>
      <w:rFonts w:ascii="Times New Roman" w:hAnsi="Times New Roman" w:cs="Times New Roman"/>
      <w:i/>
      <w:iCs/>
      <w:color w:val="auto"/>
      <w:sz w:val="21"/>
      <w:szCs w:val="21"/>
    </w:rPr>
  </w:style>
  <w:style w:type="paragraph" w:customStyle="1" w:styleId="151">
    <w:name w:val="Основной текст (15)1"/>
    <w:basedOn w:val="a"/>
    <w:link w:val="15"/>
    <w:uiPriority w:val="99"/>
    <w:rsid w:val="00513C20"/>
    <w:pPr>
      <w:shd w:val="clear" w:color="auto" w:fill="FFFFFF"/>
      <w:spacing w:before="240" w:after="360" w:line="240" w:lineRule="atLeast"/>
    </w:pPr>
    <w:rPr>
      <w:rFonts w:ascii="Times New Roman" w:hAnsi="Times New Roman" w:cs="Times New Roman"/>
      <w:i/>
      <w:iCs/>
      <w:color w:val="auto"/>
      <w:sz w:val="23"/>
      <w:szCs w:val="23"/>
    </w:rPr>
  </w:style>
  <w:style w:type="paragraph" w:customStyle="1" w:styleId="160">
    <w:name w:val="Основной текст (16)"/>
    <w:basedOn w:val="a"/>
    <w:link w:val="16"/>
    <w:uiPriority w:val="99"/>
    <w:rsid w:val="00513C20"/>
    <w:pPr>
      <w:shd w:val="clear" w:color="auto" w:fill="FFFFFF"/>
      <w:spacing w:before="420" w:after="300" w:line="322" w:lineRule="exact"/>
      <w:jc w:val="center"/>
    </w:pPr>
    <w:rPr>
      <w:rFonts w:ascii="Times New Roman" w:hAnsi="Times New Roman" w:cs="Times New Roman"/>
      <w:b/>
      <w:bCs/>
      <w:i/>
      <w:iCs/>
      <w:color w:val="auto"/>
      <w:sz w:val="27"/>
      <w:szCs w:val="27"/>
    </w:rPr>
  </w:style>
  <w:style w:type="paragraph" w:customStyle="1" w:styleId="ConsPlusTitle">
    <w:name w:val="ConsPlusTitle"/>
    <w:rsid w:val="00B36B2A"/>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B36B2A"/>
    <w:pPr>
      <w:spacing w:before="240" w:after="60"/>
      <w:ind w:firstLine="567"/>
      <w:jc w:val="center"/>
      <w:outlineLvl w:val="0"/>
    </w:pPr>
    <w:rPr>
      <w:rFonts w:ascii="Arial" w:hAnsi="Arial" w:cs="Arial"/>
      <w:b/>
      <w:bCs/>
      <w:color w:val="auto"/>
      <w:kern w:val="28"/>
      <w:sz w:val="32"/>
      <w:szCs w:val="32"/>
    </w:rPr>
  </w:style>
  <w:style w:type="paragraph" w:styleId="ac">
    <w:name w:val="header"/>
    <w:basedOn w:val="a"/>
    <w:link w:val="ad"/>
    <w:uiPriority w:val="99"/>
    <w:semiHidden/>
    <w:unhideWhenUsed/>
    <w:rsid w:val="00A144FD"/>
    <w:pPr>
      <w:tabs>
        <w:tab w:val="center" w:pos="4677"/>
        <w:tab w:val="right" w:pos="9355"/>
      </w:tabs>
    </w:pPr>
  </w:style>
  <w:style w:type="character" w:customStyle="1" w:styleId="ad">
    <w:name w:val="Верхний колонтитул Знак"/>
    <w:basedOn w:val="a0"/>
    <w:link w:val="ac"/>
    <w:uiPriority w:val="99"/>
    <w:semiHidden/>
    <w:locked/>
    <w:rsid w:val="00A144FD"/>
    <w:rPr>
      <w:rFonts w:cs="Arial Unicode MS"/>
      <w:color w:val="000000"/>
    </w:rPr>
  </w:style>
  <w:style w:type="paragraph" w:styleId="ae">
    <w:name w:val="footer"/>
    <w:basedOn w:val="a"/>
    <w:link w:val="af"/>
    <w:uiPriority w:val="99"/>
    <w:unhideWhenUsed/>
    <w:rsid w:val="00A144FD"/>
    <w:pPr>
      <w:tabs>
        <w:tab w:val="center" w:pos="4677"/>
        <w:tab w:val="right" w:pos="9355"/>
      </w:tabs>
    </w:pPr>
  </w:style>
  <w:style w:type="character" w:customStyle="1" w:styleId="af">
    <w:name w:val="Нижний колонтитул Знак"/>
    <w:basedOn w:val="a0"/>
    <w:link w:val="ae"/>
    <w:uiPriority w:val="99"/>
    <w:locked/>
    <w:rsid w:val="00A144FD"/>
    <w:rPr>
      <w:rFonts w:cs="Arial Unicode MS"/>
      <w:color w:val="000000"/>
    </w:rPr>
  </w:style>
  <w:style w:type="paragraph" w:styleId="af0">
    <w:name w:val="Title"/>
    <w:basedOn w:val="a"/>
    <w:link w:val="af1"/>
    <w:qFormat/>
    <w:rsid w:val="00460E27"/>
    <w:pPr>
      <w:jc w:val="center"/>
    </w:pPr>
    <w:rPr>
      <w:rFonts w:ascii="Times New Roman" w:eastAsia="Times New Roman" w:hAnsi="Times New Roman" w:cs="Times New Roman"/>
      <w:b/>
      <w:bCs/>
      <w:color w:val="auto"/>
    </w:rPr>
  </w:style>
  <w:style w:type="character" w:customStyle="1" w:styleId="af1">
    <w:name w:val="Название Знак"/>
    <w:basedOn w:val="a0"/>
    <w:link w:val="af0"/>
    <w:rsid w:val="00460E27"/>
    <w:rPr>
      <w:rFonts w:ascii="Times New Roman" w:eastAsia="Times New Roman" w:hAnsi="Times New Roman"/>
      <w:b/>
      <w:bCs/>
    </w:rPr>
  </w:style>
  <w:style w:type="paragraph" w:styleId="af2">
    <w:name w:val="Balloon Text"/>
    <w:basedOn w:val="a"/>
    <w:link w:val="af3"/>
    <w:uiPriority w:val="99"/>
    <w:semiHidden/>
    <w:unhideWhenUsed/>
    <w:rsid w:val="0037223F"/>
    <w:rPr>
      <w:rFonts w:ascii="Tahoma" w:hAnsi="Tahoma" w:cs="Tahoma"/>
      <w:sz w:val="16"/>
      <w:szCs w:val="16"/>
    </w:rPr>
  </w:style>
  <w:style w:type="character" w:customStyle="1" w:styleId="af3">
    <w:name w:val="Текст выноски Знак"/>
    <w:basedOn w:val="a0"/>
    <w:link w:val="af2"/>
    <w:uiPriority w:val="99"/>
    <w:semiHidden/>
    <w:rsid w:val="0037223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ettings" Target="settings.xml"/><Relationship Id="rId21" Type="http://schemas.openxmlformats.org/officeDocument/2006/relationships/hyperlink" Target="http://nla-service.minjust.ru:8080/rnla-links/ws/content/act/4b713a73-14de-4295-929d-9283dcc04e68.html" TargetMode="External"/><Relationship Id="rId7" Type="http://schemas.openxmlformats.org/officeDocument/2006/relationships/hyperlink" Target="consultantplus://offline/ref=AA03261F2A08C12CACA16B596F20E42DEAAF2A6CF791106ECE9D6A592D765EF0E75F4524456BAD01ADA352EBD52EB914E88AA25805744A65kAQCF" TargetMode="Externa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http://nla-service.minjust.ru:8080/rnla-links/ws/content/act/a372aaad-88e9-4526-81ed-e7c6cb3ccc78.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file:///C:\content\act\08158dd4-8063-453e-83ac-b8e9b161bece.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file:///C:\content\act\5d5c0e77-df6c-4326-b4fe-1b592486e064.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aylastuy.ru/"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13479</Words>
  <Characters>76836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14</cp:revision>
  <cp:lastPrinted>2022-11-09T06:29:00Z</cp:lastPrinted>
  <dcterms:created xsi:type="dcterms:W3CDTF">2022-09-08T08:04:00Z</dcterms:created>
  <dcterms:modified xsi:type="dcterms:W3CDTF">2022-11-10T00:35:00Z</dcterms:modified>
</cp:coreProperties>
</file>