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15" w:rsidRDefault="00195715" w:rsidP="00991BB1">
      <w:pPr>
        <w:jc w:val="center"/>
        <w:rPr>
          <w:rFonts w:ascii="Times New Roman" w:hAnsi="Times New Roman"/>
          <w:b/>
          <w:bCs/>
          <w:sz w:val="28"/>
          <w:szCs w:val="28"/>
        </w:rPr>
      </w:pPr>
      <w:bookmarkStart w:id="0" w:name="bookmark3"/>
      <w:r>
        <w:rPr>
          <w:rFonts w:ascii="Times New Roman" w:hAnsi="Times New Roman"/>
          <w:b/>
          <w:bCs/>
          <w:sz w:val="28"/>
          <w:szCs w:val="28"/>
        </w:rPr>
        <w:t>РОССИЙСКАЯ ФЕДЕРАЦИЯ</w:t>
      </w:r>
    </w:p>
    <w:p w:rsidR="00195715" w:rsidRDefault="00195715" w:rsidP="00195715">
      <w:pPr>
        <w:ind w:left="-567"/>
        <w:jc w:val="center"/>
        <w:rPr>
          <w:rFonts w:ascii="Times New Roman" w:hAnsi="Times New Roman"/>
          <w:b/>
          <w:bCs/>
          <w:sz w:val="28"/>
          <w:szCs w:val="28"/>
        </w:rPr>
      </w:pPr>
      <w:r>
        <w:rPr>
          <w:rFonts w:ascii="Times New Roman" w:hAnsi="Times New Roman"/>
          <w:b/>
          <w:bCs/>
          <w:sz w:val="28"/>
          <w:szCs w:val="28"/>
        </w:rPr>
        <w:t>АДМИНИСТРАЦИЯ СЕЛЬСКОГО ПОСЕЛЕНИЯ</w:t>
      </w:r>
    </w:p>
    <w:p w:rsidR="00195715" w:rsidRDefault="00195715" w:rsidP="00195715">
      <w:pPr>
        <w:ind w:left="403" w:hanging="403"/>
        <w:jc w:val="center"/>
        <w:rPr>
          <w:rFonts w:ascii="Times New Roman" w:hAnsi="Times New Roman"/>
          <w:b/>
          <w:bCs/>
          <w:sz w:val="28"/>
          <w:szCs w:val="28"/>
        </w:rPr>
      </w:pPr>
      <w:r>
        <w:rPr>
          <w:rFonts w:ascii="Times New Roman" w:hAnsi="Times New Roman"/>
          <w:b/>
          <w:bCs/>
          <w:sz w:val="28"/>
          <w:szCs w:val="28"/>
        </w:rPr>
        <w:t>«ЮБИЛЕЙНИНСКОЕ» МУНИЦИПАЛЬНОГО РАЙОНА</w:t>
      </w:r>
    </w:p>
    <w:p w:rsidR="00195715" w:rsidRDefault="00195715" w:rsidP="00195715">
      <w:pPr>
        <w:ind w:left="403" w:hanging="403"/>
        <w:jc w:val="center"/>
        <w:rPr>
          <w:rFonts w:ascii="Times New Roman" w:hAnsi="Times New Roman"/>
          <w:b/>
          <w:bCs/>
          <w:sz w:val="28"/>
          <w:szCs w:val="28"/>
        </w:rPr>
      </w:pPr>
      <w:r>
        <w:rPr>
          <w:rFonts w:ascii="Times New Roman" w:hAnsi="Times New Roman"/>
          <w:b/>
          <w:bCs/>
          <w:sz w:val="28"/>
          <w:szCs w:val="28"/>
        </w:rPr>
        <w:t>«ГОРОД КРАСНОКАМЕНСК И КРАСНОКАМЕНСКИЙ РАЙОН»</w:t>
      </w:r>
    </w:p>
    <w:p w:rsidR="00195715" w:rsidRDefault="00195715" w:rsidP="00991BB1">
      <w:pPr>
        <w:ind w:left="403" w:hanging="403"/>
        <w:jc w:val="center"/>
        <w:rPr>
          <w:rFonts w:ascii="Times New Roman" w:hAnsi="Times New Roman"/>
          <w:b/>
          <w:bCs/>
          <w:sz w:val="28"/>
          <w:szCs w:val="28"/>
        </w:rPr>
      </w:pPr>
      <w:r>
        <w:rPr>
          <w:rFonts w:ascii="Times New Roman" w:hAnsi="Times New Roman"/>
          <w:b/>
          <w:bCs/>
          <w:sz w:val="28"/>
          <w:szCs w:val="28"/>
        </w:rPr>
        <w:t>ЗАБАЙКАЛЬСКОГО КРАЯ</w:t>
      </w:r>
    </w:p>
    <w:p w:rsidR="00195715" w:rsidRDefault="00195715" w:rsidP="00195715">
      <w:pPr>
        <w:jc w:val="center"/>
        <w:rPr>
          <w:rFonts w:ascii="Times New Roman" w:hAnsi="Times New Roman"/>
          <w:b/>
          <w:bCs/>
          <w:sz w:val="28"/>
          <w:szCs w:val="28"/>
        </w:rPr>
      </w:pPr>
      <w:r>
        <w:rPr>
          <w:rFonts w:ascii="Times New Roman" w:hAnsi="Times New Roman"/>
          <w:b/>
          <w:bCs/>
          <w:sz w:val="28"/>
          <w:szCs w:val="28"/>
        </w:rPr>
        <w:t>РАСПОРЯЖЕНИЕ</w:t>
      </w:r>
    </w:p>
    <w:p w:rsidR="00195715" w:rsidRDefault="00195715" w:rsidP="00195715">
      <w:pPr>
        <w:jc w:val="center"/>
        <w:rPr>
          <w:rFonts w:ascii="Times New Roman" w:hAnsi="Times New Roman"/>
          <w:b/>
          <w:sz w:val="28"/>
          <w:szCs w:val="28"/>
        </w:rPr>
      </w:pPr>
    </w:p>
    <w:p w:rsidR="00195715" w:rsidRDefault="00195715" w:rsidP="00195715">
      <w:pPr>
        <w:ind w:left="708" w:right="-3" w:hanging="708"/>
        <w:rPr>
          <w:rFonts w:ascii="Times New Roman" w:hAnsi="Times New Roman"/>
          <w:sz w:val="28"/>
          <w:szCs w:val="28"/>
        </w:rPr>
      </w:pPr>
      <w:r>
        <w:rPr>
          <w:rFonts w:ascii="Times New Roman" w:hAnsi="Times New Roman"/>
          <w:bCs/>
          <w:sz w:val="28"/>
          <w:szCs w:val="28"/>
        </w:rPr>
        <w:t>«10» ноября 2022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9F3126">
        <w:rPr>
          <w:rFonts w:ascii="Times New Roman" w:hAnsi="Times New Roman"/>
          <w:bCs/>
          <w:sz w:val="28"/>
          <w:szCs w:val="28"/>
        </w:rPr>
        <w:tab/>
      </w:r>
      <w:r w:rsidR="009F3126">
        <w:rPr>
          <w:rFonts w:ascii="Times New Roman" w:hAnsi="Times New Roman"/>
          <w:bCs/>
          <w:sz w:val="28"/>
          <w:szCs w:val="28"/>
        </w:rPr>
        <w:tab/>
      </w:r>
      <w:r>
        <w:rPr>
          <w:rFonts w:ascii="Times New Roman" w:hAnsi="Times New Roman"/>
          <w:bCs/>
          <w:sz w:val="28"/>
          <w:szCs w:val="28"/>
        </w:rPr>
        <w:tab/>
        <w:t>№ 26</w:t>
      </w:r>
    </w:p>
    <w:p w:rsidR="00195715" w:rsidRDefault="00195715" w:rsidP="00195715">
      <w:pPr>
        <w:jc w:val="center"/>
        <w:rPr>
          <w:rFonts w:ascii="Times New Roman" w:hAnsi="Times New Roman"/>
          <w:sz w:val="28"/>
          <w:szCs w:val="28"/>
        </w:rPr>
      </w:pPr>
      <w:r>
        <w:rPr>
          <w:rFonts w:ascii="Times New Roman" w:hAnsi="Times New Roman"/>
          <w:sz w:val="28"/>
          <w:szCs w:val="28"/>
        </w:rPr>
        <w:t>п. Юбилейный</w:t>
      </w:r>
    </w:p>
    <w:p w:rsidR="00195715" w:rsidRDefault="00195715" w:rsidP="00195715">
      <w:pPr>
        <w:jc w:val="center"/>
        <w:rPr>
          <w:rFonts w:ascii="Times New Roman" w:hAnsi="Times New Roman"/>
          <w:sz w:val="28"/>
          <w:szCs w:val="28"/>
        </w:rPr>
      </w:pPr>
    </w:p>
    <w:tbl>
      <w:tblPr>
        <w:tblW w:w="10607" w:type="dxa"/>
        <w:tblLook w:val="01E0"/>
      </w:tblPr>
      <w:tblGrid>
        <w:gridCol w:w="10314"/>
        <w:gridCol w:w="293"/>
      </w:tblGrid>
      <w:tr w:rsidR="00195715" w:rsidRPr="00195715" w:rsidTr="00195715">
        <w:trPr>
          <w:gridAfter w:val="1"/>
          <w:wAfter w:w="293" w:type="dxa"/>
        </w:trPr>
        <w:tc>
          <w:tcPr>
            <w:tcW w:w="10314" w:type="dxa"/>
            <w:hideMark/>
          </w:tcPr>
          <w:p w:rsidR="00195715" w:rsidRPr="00195715" w:rsidRDefault="00195715" w:rsidP="00195715">
            <w:pPr>
              <w:jc w:val="both"/>
              <w:rPr>
                <w:rFonts w:ascii="Times New Roman" w:hAnsi="Times New Roman" w:cs="Times New Roman"/>
                <w:b/>
                <w:sz w:val="28"/>
                <w:szCs w:val="28"/>
              </w:rPr>
            </w:pPr>
            <w:r w:rsidRPr="00195715">
              <w:rPr>
                <w:rFonts w:ascii="Times New Roman" w:hAnsi="Times New Roman" w:cs="Times New Roman"/>
                <w:b/>
                <w:sz w:val="28"/>
                <w:szCs w:val="28"/>
              </w:rPr>
              <w:t xml:space="preserve">О проведении независимой экспертизы проекта административного регламента предоставления муниципальной </w:t>
            </w:r>
            <w:r w:rsidRPr="00991BB1">
              <w:rPr>
                <w:rFonts w:ascii="Times New Roman" w:hAnsi="Times New Roman" w:cs="Times New Roman"/>
                <w:b/>
                <w:sz w:val="28"/>
                <w:szCs w:val="28"/>
              </w:rPr>
              <w:t>услуги «</w:t>
            </w:r>
            <w:r w:rsidR="00991BB1" w:rsidRPr="00991BB1">
              <w:rPr>
                <w:rFonts w:ascii="Times New Roman" w:hAnsi="Times New Roman" w:cs="Times New Roman"/>
                <w:b/>
                <w:color w:val="auto"/>
                <w:sz w:val="28"/>
                <w:szCs w:val="28"/>
              </w:rPr>
              <w:t>Перевод жилого помещения в нежилое помещение и нежилого помещения в жилое помещение» на территории сельского поселения «Юбилейнинское» муниципального района «Город Краснокаменск и Краснокаменский район» Забайкальского края</w:t>
            </w:r>
            <w:r w:rsidRPr="00991BB1">
              <w:rPr>
                <w:rFonts w:ascii="Times New Roman" w:hAnsi="Times New Roman" w:cs="Times New Roman"/>
                <w:b/>
                <w:sz w:val="28"/>
                <w:szCs w:val="28"/>
              </w:rPr>
              <w:t>»</w:t>
            </w:r>
          </w:p>
        </w:tc>
      </w:tr>
      <w:tr w:rsidR="00195715" w:rsidTr="00195715">
        <w:trPr>
          <w:trHeight w:val="427"/>
        </w:trPr>
        <w:tc>
          <w:tcPr>
            <w:tcW w:w="10607" w:type="dxa"/>
            <w:gridSpan w:val="2"/>
          </w:tcPr>
          <w:p w:rsidR="00195715" w:rsidRDefault="00195715">
            <w:pPr>
              <w:pStyle w:val="a3"/>
              <w:spacing w:after="0"/>
              <w:rPr>
                <w:sz w:val="24"/>
                <w:szCs w:val="24"/>
              </w:rPr>
            </w:pPr>
          </w:p>
        </w:tc>
      </w:tr>
    </w:tbl>
    <w:p w:rsidR="00195715" w:rsidRDefault="00195715" w:rsidP="00195715">
      <w:pPr>
        <w:ind w:firstLine="708"/>
        <w:jc w:val="both"/>
        <w:rPr>
          <w:rFonts w:ascii="Times New Roman CYR" w:eastAsia="Times New Roman" w:hAnsi="Times New Roman CYR" w:cs="Times New Roman CYR"/>
          <w:sz w:val="28"/>
          <w:szCs w:val="28"/>
        </w:rPr>
      </w:pPr>
      <w:r>
        <w:rPr>
          <w:rFonts w:ascii="Times New Roman CYR" w:hAnsi="Times New Roman CYR" w:cs="Times New Roman CY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«Юбилейнинское» муниципального района «Город Краснокаменск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«Юбилейнинское» от </w:t>
      </w:r>
      <w:r>
        <w:rPr>
          <w:rFonts w:ascii="Times New Roman" w:hAnsi="Times New Roman"/>
          <w:sz w:val="28"/>
          <w:szCs w:val="28"/>
        </w:rPr>
        <w:t xml:space="preserve"> 07.09.2012 года № 24</w:t>
      </w:r>
    </w:p>
    <w:p w:rsidR="00195715" w:rsidRDefault="00195715" w:rsidP="00195715">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 Специалисту администрации сельского поселения «Юбилейнинское» разместить прилагаемый проект Административного регламента предоставления муниципальной услуги </w:t>
      </w:r>
      <w:r w:rsidRPr="00991BB1">
        <w:rPr>
          <w:rFonts w:ascii="Times New Roman" w:hAnsi="Times New Roman" w:cs="Times New Roman"/>
          <w:sz w:val="28"/>
          <w:szCs w:val="28"/>
        </w:rPr>
        <w:t>«</w:t>
      </w:r>
      <w:r w:rsidR="00991BB1" w:rsidRPr="00991BB1">
        <w:rPr>
          <w:rFonts w:ascii="Times New Roman" w:hAnsi="Times New Roman" w:cs="Times New Roman"/>
          <w:color w:val="auto"/>
          <w:sz w:val="28"/>
          <w:szCs w:val="28"/>
        </w:rPr>
        <w:t>Перевод жилого помещения в нежилое помещение и нежилого помещения в жилое помещение» на территории сельского поселения «Юбилейнинское» муниципального района «Город Краснокаменск и Краснокаменский район» Забайкальского края</w:t>
      </w:r>
      <w:r w:rsidRPr="00991BB1">
        <w:rPr>
          <w:rFonts w:ascii="Times New Roman" w:hAnsi="Times New Roman" w:cs="Times New Roman"/>
          <w:sz w:val="28"/>
          <w:szCs w:val="28"/>
        </w:rPr>
        <w:t>»,</w:t>
      </w:r>
      <w:r>
        <w:rPr>
          <w:rFonts w:ascii="Times New Roman CYR" w:hAnsi="Times New Roman CYR" w:cs="Times New Roman CYR"/>
          <w:sz w:val="28"/>
          <w:szCs w:val="28"/>
        </w:rPr>
        <w:t xml:space="preserve"> на официальном сайте Администрации сельского поселения «Юбилейнинское» в информационно-телекоммуникационной сети «Интернет»: </w:t>
      </w:r>
      <w:hyperlink r:id="rId8" w:history="1">
        <w:r>
          <w:rPr>
            <w:rStyle w:val="ad"/>
            <w:rFonts w:ascii="Times New Roman" w:hAnsi="Times New Roman" w:cs="Times New Roman"/>
            <w:color w:val="auto"/>
            <w:sz w:val="28"/>
            <w:szCs w:val="28"/>
            <w:lang w:val="en-US"/>
          </w:rPr>
          <w:t>https</w:t>
        </w:r>
        <w:r>
          <w:rPr>
            <w:rStyle w:val="ad"/>
            <w:rFonts w:ascii="Times New Roman" w:hAnsi="Times New Roman" w:cs="Times New Roman"/>
            <w:color w:val="auto"/>
            <w:sz w:val="28"/>
            <w:szCs w:val="28"/>
          </w:rPr>
          <w:t>://</w:t>
        </w:r>
        <w:r>
          <w:rPr>
            <w:rStyle w:val="ad"/>
            <w:rFonts w:ascii="Times New Roman" w:hAnsi="Times New Roman" w:cs="Times New Roman"/>
            <w:color w:val="auto"/>
            <w:sz w:val="28"/>
            <w:szCs w:val="28"/>
            <w:lang w:val="en-US"/>
          </w:rPr>
          <w:t>admjubil</w:t>
        </w:r>
        <w:r>
          <w:rPr>
            <w:rStyle w:val="ad"/>
            <w:rFonts w:ascii="Times New Roman" w:hAnsi="Times New Roman" w:cs="Times New Roman"/>
            <w:color w:val="auto"/>
            <w:sz w:val="28"/>
            <w:szCs w:val="28"/>
          </w:rPr>
          <w:t>.</w:t>
        </w:r>
        <w:r>
          <w:rPr>
            <w:rStyle w:val="ad"/>
            <w:rFonts w:ascii="Times New Roman" w:hAnsi="Times New Roman" w:cs="Times New Roman"/>
            <w:color w:val="auto"/>
            <w:sz w:val="28"/>
            <w:szCs w:val="28"/>
            <w:lang w:val="en-US"/>
          </w:rPr>
          <w:t>ru</w:t>
        </w:r>
      </w:hyperlink>
      <w:r>
        <w:rPr>
          <w:rFonts w:ascii="Times New Roman" w:hAnsi="Times New Roman" w:cs="Times New Roman"/>
          <w:sz w:val="28"/>
          <w:szCs w:val="28"/>
        </w:rPr>
        <w:t xml:space="preserve"> </w:t>
      </w:r>
      <w:r>
        <w:rPr>
          <w:rFonts w:ascii="Times New Roman CYR" w:hAnsi="Times New Roman CYR" w:cs="Times New Roman CYR"/>
          <w:sz w:val="28"/>
          <w:szCs w:val="28"/>
        </w:rPr>
        <w:t>в открытом доступе всем заинтересованным лицам, для проведения независимой экспертизы.</w:t>
      </w:r>
    </w:p>
    <w:p w:rsidR="00195715" w:rsidRDefault="00195715" w:rsidP="00195715">
      <w:pPr>
        <w:suppressAutoHyphens/>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09.12.2022 года. </w:t>
      </w:r>
    </w:p>
    <w:p w:rsidR="00991BB1" w:rsidRDefault="00991BB1" w:rsidP="00195715">
      <w:pPr>
        <w:tabs>
          <w:tab w:val="left" w:pos="1134"/>
          <w:tab w:val="left" w:pos="1701"/>
        </w:tabs>
        <w:suppressAutoHyphens/>
        <w:jc w:val="both"/>
        <w:rPr>
          <w:rFonts w:ascii="Times New Roman" w:hAnsi="Times New Roman" w:cs="Times New Roman"/>
          <w:sz w:val="28"/>
          <w:szCs w:val="28"/>
        </w:rPr>
      </w:pPr>
      <w:r>
        <w:rPr>
          <w:rFonts w:ascii="Times New Roman CYR" w:hAnsi="Times New Roman CYR" w:cs="Times New Roman CYR"/>
          <w:sz w:val="28"/>
          <w:szCs w:val="28"/>
        </w:rPr>
        <w:tab/>
      </w:r>
      <w:r w:rsidR="00195715">
        <w:rPr>
          <w:rFonts w:ascii="Times New Roman CYR" w:hAnsi="Times New Roman CYR" w:cs="Times New Roman CYR"/>
          <w:sz w:val="28"/>
          <w:szCs w:val="28"/>
        </w:rPr>
        <w:t xml:space="preserve">3. Заключение по результатам проведенной независимой экспертизы направляются в письменной форме в адрес Администрации сельского поселения «Юбилейнинское» по адресу: 674695, Забайкальский край, Краснокаменский район, п.Юбилейный, ул. Центральная, 11 Администрация сельского поселения «Юбилейнинское», в форме электронного документа по адресу электронной почты: </w:t>
      </w:r>
      <w:r w:rsidR="00195715">
        <w:rPr>
          <w:rFonts w:ascii="Times New Roman" w:hAnsi="Times New Roman" w:cs="Times New Roman"/>
          <w:bCs/>
          <w:sz w:val="28"/>
          <w:szCs w:val="28"/>
          <w:shd w:val="clear" w:color="auto" w:fill="FFFFFF"/>
        </w:rPr>
        <w:t>adm_ubil@adminkr.ru</w:t>
      </w:r>
      <w:r w:rsidR="00195715">
        <w:rPr>
          <w:rFonts w:ascii="Times New Roman CYR" w:hAnsi="Times New Roman CYR" w:cs="Times New Roman CYR"/>
          <w:sz w:val="28"/>
          <w:szCs w:val="28"/>
        </w:rPr>
        <w:t>, или размещается на официальном сайте Администрации сельского поселения в информационно-телекоммуникационной сети «Интернет»:</w:t>
      </w:r>
      <w:r w:rsidR="00195715">
        <w:rPr>
          <w:rFonts w:ascii="Times New Roman CYR" w:hAnsi="Times New Roman CYR" w:cs="Times New Roman CYR"/>
          <w:sz w:val="28"/>
          <w:szCs w:val="28"/>
          <w:u w:val="single"/>
        </w:rPr>
        <w:t xml:space="preserve"> </w:t>
      </w:r>
      <w:hyperlink r:id="rId9" w:history="1">
        <w:r w:rsidR="00195715">
          <w:rPr>
            <w:rStyle w:val="ad"/>
            <w:rFonts w:ascii="Times New Roman" w:hAnsi="Times New Roman" w:cs="Times New Roman"/>
            <w:color w:val="auto"/>
            <w:sz w:val="28"/>
            <w:szCs w:val="28"/>
            <w:lang w:val="en-US"/>
          </w:rPr>
          <w:t>https</w:t>
        </w:r>
        <w:r w:rsidR="00195715">
          <w:rPr>
            <w:rStyle w:val="ad"/>
            <w:rFonts w:ascii="Times New Roman" w:hAnsi="Times New Roman" w:cs="Times New Roman"/>
            <w:color w:val="auto"/>
            <w:sz w:val="28"/>
            <w:szCs w:val="28"/>
          </w:rPr>
          <w:t>://</w:t>
        </w:r>
        <w:r w:rsidR="00195715">
          <w:rPr>
            <w:rStyle w:val="ad"/>
            <w:rFonts w:ascii="Times New Roman" w:hAnsi="Times New Roman" w:cs="Times New Roman"/>
            <w:color w:val="auto"/>
            <w:sz w:val="28"/>
            <w:szCs w:val="28"/>
            <w:lang w:val="en-US"/>
          </w:rPr>
          <w:t>admjubil</w:t>
        </w:r>
        <w:r w:rsidR="00195715">
          <w:rPr>
            <w:rStyle w:val="ad"/>
            <w:rFonts w:ascii="Times New Roman" w:hAnsi="Times New Roman" w:cs="Times New Roman"/>
            <w:color w:val="auto"/>
            <w:sz w:val="28"/>
            <w:szCs w:val="28"/>
          </w:rPr>
          <w:t>.</w:t>
        </w:r>
        <w:r w:rsidR="00195715">
          <w:rPr>
            <w:rStyle w:val="ad"/>
            <w:rFonts w:ascii="Times New Roman" w:hAnsi="Times New Roman" w:cs="Times New Roman"/>
            <w:color w:val="auto"/>
            <w:sz w:val="28"/>
            <w:szCs w:val="28"/>
            <w:lang w:val="en-US"/>
          </w:rPr>
          <w:t>ru</w:t>
        </w:r>
      </w:hyperlink>
      <w:r w:rsidR="00195715">
        <w:rPr>
          <w:rFonts w:ascii="Times New Roman" w:hAnsi="Times New Roman" w:cs="Times New Roman"/>
          <w:sz w:val="28"/>
          <w:szCs w:val="28"/>
        </w:rPr>
        <w:t>.</w:t>
      </w:r>
    </w:p>
    <w:p w:rsidR="00195715" w:rsidRDefault="00195715" w:rsidP="00991BB1">
      <w:pPr>
        <w:tabs>
          <w:tab w:val="left" w:pos="1134"/>
          <w:tab w:val="left" w:pos="1701"/>
        </w:tabs>
        <w:suppressAutoHyphens/>
        <w:jc w:val="both"/>
        <w:rPr>
          <w:rFonts w:ascii="Times New Roman" w:hAnsi="Times New Roman"/>
          <w:sz w:val="28"/>
          <w:szCs w:val="28"/>
        </w:rPr>
      </w:pPr>
      <w:r>
        <w:rPr>
          <w:rFonts w:ascii="Times New Roman" w:hAnsi="Times New Roman"/>
          <w:sz w:val="28"/>
          <w:szCs w:val="28"/>
        </w:rPr>
        <w:t>Глава сельского поселения «Юбилейнинское»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Н.Н.Ермолин</w:t>
      </w:r>
      <w:r w:rsidR="00991BB1">
        <w:rPr>
          <w:rFonts w:ascii="Times New Roman" w:hAnsi="Times New Roman"/>
          <w:sz w:val="28"/>
          <w:szCs w:val="28"/>
        </w:rPr>
        <w:t>а</w:t>
      </w:r>
    </w:p>
    <w:p w:rsidR="00991BB1" w:rsidRPr="00991BB1" w:rsidRDefault="00991BB1" w:rsidP="00991BB1">
      <w:pPr>
        <w:tabs>
          <w:tab w:val="left" w:pos="1134"/>
          <w:tab w:val="left" w:pos="1701"/>
        </w:tabs>
        <w:suppressAutoHyphens/>
        <w:jc w:val="both"/>
        <w:rPr>
          <w:rFonts w:ascii="Times New Roman" w:hAnsi="Times New Roman" w:cs="Times New Roman"/>
          <w:sz w:val="28"/>
          <w:szCs w:val="28"/>
        </w:rPr>
      </w:pPr>
    </w:p>
    <w:p w:rsidR="00195715" w:rsidRDefault="00195715" w:rsidP="00195715">
      <w:pPr>
        <w:jc w:val="right"/>
        <w:rPr>
          <w:rFonts w:ascii="Times New Roman" w:hAnsi="Times New Roman" w:cs="Arial"/>
          <w:sz w:val="28"/>
          <w:szCs w:val="28"/>
        </w:rPr>
      </w:pPr>
      <w:r>
        <w:rPr>
          <w:rFonts w:ascii="Times New Roman" w:hAnsi="Times New Roman"/>
          <w:sz w:val="28"/>
          <w:szCs w:val="28"/>
        </w:rPr>
        <w:t>Приложение</w:t>
      </w:r>
    </w:p>
    <w:p w:rsidR="00195715" w:rsidRDefault="00195715" w:rsidP="00195715">
      <w:pPr>
        <w:jc w:val="right"/>
        <w:rPr>
          <w:rFonts w:ascii="Times New Roman" w:hAnsi="Times New Roman"/>
          <w:sz w:val="28"/>
          <w:szCs w:val="28"/>
        </w:rPr>
      </w:pPr>
      <w:r>
        <w:rPr>
          <w:rFonts w:ascii="Times New Roman" w:hAnsi="Times New Roman"/>
          <w:sz w:val="28"/>
          <w:szCs w:val="28"/>
        </w:rPr>
        <w:t>к Распоряжению Администрации</w:t>
      </w:r>
    </w:p>
    <w:p w:rsidR="00195715" w:rsidRDefault="00195715" w:rsidP="00195715">
      <w:pPr>
        <w:jc w:val="right"/>
        <w:rPr>
          <w:rFonts w:ascii="Times New Roman" w:hAnsi="Times New Roman"/>
          <w:sz w:val="28"/>
          <w:szCs w:val="28"/>
        </w:rPr>
      </w:pPr>
      <w:r>
        <w:rPr>
          <w:rFonts w:ascii="Times New Roman" w:hAnsi="Times New Roman"/>
          <w:sz w:val="28"/>
          <w:szCs w:val="28"/>
        </w:rPr>
        <w:t>сельского поселения «Юбилейнинское»</w:t>
      </w:r>
    </w:p>
    <w:p w:rsidR="00195715" w:rsidRDefault="00195715" w:rsidP="00195715">
      <w:pPr>
        <w:pStyle w:val="ae"/>
        <w:jc w:val="right"/>
        <w:rPr>
          <w:b w:val="0"/>
          <w:sz w:val="28"/>
          <w:szCs w:val="28"/>
        </w:rPr>
      </w:pPr>
      <w:r>
        <w:rPr>
          <w:b w:val="0"/>
          <w:sz w:val="28"/>
          <w:szCs w:val="28"/>
        </w:rPr>
        <w:t xml:space="preserve">от «10» ноября 2022 года  №26 </w:t>
      </w:r>
    </w:p>
    <w:p w:rsidR="00195715" w:rsidRDefault="00195715" w:rsidP="00195715">
      <w:pPr>
        <w:pStyle w:val="ae"/>
        <w:rPr>
          <w:sz w:val="28"/>
          <w:szCs w:val="28"/>
        </w:rPr>
      </w:pPr>
    </w:p>
    <w:p w:rsidR="00195715" w:rsidRPr="00195715" w:rsidRDefault="00195715" w:rsidP="00195715">
      <w:pPr>
        <w:pStyle w:val="ae"/>
        <w:rPr>
          <w:b w:val="0"/>
          <w:sz w:val="28"/>
          <w:szCs w:val="28"/>
        </w:rPr>
      </w:pPr>
      <w:r w:rsidRPr="00195715">
        <w:rPr>
          <w:b w:val="0"/>
          <w:sz w:val="28"/>
          <w:szCs w:val="28"/>
        </w:rPr>
        <w:t>Проект</w:t>
      </w:r>
    </w:p>
    <w:p w:rsidR="00195715" w:rsidRDefault="00195715" w:rsidP="00195715">
      <w:pPr>
        <w:pStyle w:val="ae"/>
        <w:rPr>
          <w:sz w:val="28"/>
          <w:szCs w:val="28"/>
        </w:rPr>
      </w:pPr>
    </w:p>
    <w:p w:rsidR="00195715" w:rsidRDefault="00195715" w:rsidP="00195715">
      <w:pPr>
        <w:jc w:val="center"/>
        <w:rPr>
          <w:rFonts w:ascii="Times New Roman" w:hAnsi="Times New Roman" w:cs="Times New Roman"/>
          <w:b/>
          <w:sz w:val="28"/>
          <w:szCs w:val="28"/>
        </w:rPr>
      </w:pPr>
      <w:r w:rsidRPr="00195715">
        <w:rPr>
          <w:rFonts w:ascii="Times New Roman" w:hAnsi="Times New Roman" w:cs="Times New Roman"/>
          <w:b/>
          <w:sz w:val="28"/>
          <w:szCs w:val="28"/>
        </w:rPr>
        <w:t>РОССИЙСКАЯ ФЕДЕРАЦИЯ</w:t>
      </w:r>
    </w:p>
    <w:p w:rsidR="00195715" w:rsidRPr="00195715" w:rsidRDefault="00195715" w:rsidP="00195715">
      <w:pPr>
        <w:jc w:val="center"/>
        <w:rPr>
          <w:rFonts w:ascii="Times New Roman" w:hAnsi="Times New Roman" w:cs="Times New Roman"/>
          <w:b/>
          <w:sz w:val="28"/>
          <w:szCs w:val="28"/>
        </w:rPr>
      </w:pPr>
    </w:p>
    <w:p w:rsidR="00195715" w:rsidRPr="00195715" w:rsidRDefault="00195715" w:rsidP="00195715">
      <w:pPr>
        <w:jc w:val="center"/>
        <w:rPr>
          <w:rFonts w:ascii="Times New Roman" w:hAnsi="Times New Roman" w:cs="Times New Roman"/>
          <w:b/>
          <w:sz w:val="28"/>
          <w:szCs w:val="28"/>
        </w:rPr>
      </w:pPr>
      <w:r w:rsidRPr="00195715">
        <w:rPr>
          <w:rFonts w:ascii="Times New Roman" w:hAnsi="Times New Roman" w:cs="Times New Roman"/>
          <w:b/>
          <w:sz w:val="28"/>
          <w:szCs w:val="28"/>
        </w:rPr>
        <w:t>АДМИНИСТРАЦИЯ СЕЛЬСКОГО ПОСЕЛЕНИЯ</w:t>
      </w:r>
    </w:p>
    <w:p w:rsidR="00195715" w:rsidRPr="00195715" w:rsidRDefault="00195715" w:rsidP="00195715">
      <w:pPr>
        <w:jc w:val="center"/>
        <w:rPr>
          <w:rFonts w:ascii="Times New Roman" w:hAnsi="Times New Roman" w:cs="Times New Roman"/>
          <w:b/>
          <w:sz w:val="28"/>
          <w:szCs w:val="28"/>
        </w:rPr>
      </w:pPr>
      <w:r w:rsidRPr="00195715">
        <w:rPr>
          <w:rFonts w:ascii="Times New Roman" w:hAnsi="Times New Roman" w:cs="Times New Roman"/>
          <w:b/>
          <w:sz w:val="28"/>
          <w:szCs w:val="28"/>
        </w:rPr>
        <w:t>«ЮБИЛЕЙНИНСКОЕ» МУНИЦИПАЛЬНОГО РАЙОНА</w:t>
      </w:r>
    </w:p>
    <w:p w:rsidR="00195715" w:rsidRPr="00195715" w:rsidRDefault="00195715" w:rsidP="00195715">
      <w:pPr>
        <w:jc w:val="center"/>
        <w:rPr>
          <w:rFonts w:ascii="Times New Roman" w:hAnsi="Times New Roman" w:cs="Times New Roman"/>
          <w:b/>
          <w:sz w:val="28"/>
          <w:szCs w:val="28"/>
        </w:rPr>
      </w:pPr>
      <w:r w:rsidRPr="00195715">
        <w:rPr>
          <w:rFonts w:ascii="Times New Roman" w:hAnsi="Times New Roman" w:cs="Times New Roman"/>
          <w:b/>
          <w:sz w:val="28"/>
          <w:szCs w:val="28"/>
        </w:rPr>
        <w:t>«ГОРОД КРАСНОКАМЕНСК И КРАСНОКАМЕНСКИЙ РАЙОН»</w:t>
      </w:r>
    </w:p>
    <w:p w:rsidR="000D5D7D" w:rsidRPr="00195715" w:rsidRDefault="00195715" w:rsidP="00195715">
      <w:pPr>
        <w:jc w:val="center"/>
        <w:rPr>
          <w:rFonts w:ascii="Times New Roman" w:hAnsi="Times New Roman" w:cs="Times New Roman"/>
          <w:b/>
          <w:sz w:val="28"/>
          <w:szCs w:val="28"/>
        </w:rPr>
      </w:pPr>
      <w:r w:rsidRPr="00195715">
        <w:rPr>
          <w:rFonts w:ascii="Times New Roman" w:hAnsi="Times New Roman" w:cs="Times New Roman"/>
          <w:b/>
          <w:sz w:val="28"/>
          <w:szCs w:val="28"/>
        </w:rPr>
        <w:t>ЗАБАЙКАЛЬСКОГО КРАЯ</w:t>
      </w:r>
    </w:p>
    <w:p w:rsidR="00195715" w:rsidRDefault="00195715" w:rsidP="00195715">
      <w:pPr>
        <w:pStyle w:val="Title"/>
        <w:spacing w:before="0" w:after="0"/>
        <w:ind w:right="-6"/>
        <w:rPr>
          <w:rFonts w:ascii="Times New Roman" w:hAnsi="Times New Roman" w:cs="Times New Roman"/>
          <w:sz w:val="28"/>
          <w:szCs w:val="28"/>
        </w:rPr>
      </w:pPr>
    </w:p>
    <w:p w:rsidR="000D5D7D" w:rsidRPr="002A0819" w:rsidRDefault="000D5D7D" w:rsidP="000D5D7D">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195715" w:rsidP="000D5D7D">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п.Юбилейный</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195715" w:rsidRDefault="000D5D7D" w:rsidP="000D5D7D">
      <w:pPr>
        <w:jc w:val="center"/>
        <w:rPr>
          <w:rFonts w:ascii="Times New Roman" w:hAnsi="Times New Roman" w:cs="Times New Roman"/>
          <w:b/>
          <w:color w:val="auto"/>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w:t>
      </w:r>
      <w:r w:rsidR="00195715">
        <w:rPr>
          <w:rFonts w:ascii="Times New Roman" w:hAnsi="Times New Roman" w:cs="Times New Roman"/>
          <w:color w:val="FF0000"/>
          <w:sz w:val="27"/>
          <w:szCs w:val="27"/>
        </w:rPr>
        <w:t xml:space="preserve"> </w:t>
      </w:r>
      <w:r w:rsidR="00195715" w:rsidRPr="00195715">
        <w:rPr>
          <w:rFonts w:ascii="Times New Roman" w:hAnsi="Times New Roman" w:cs="Times New Roman"/>
          <w:b/>
          <w:color w:val="auto"/>
          <w:sz w:val="27"/>
          <w:szCs w:val="27"/>
        </w:rPr>
        <w:t>СЕЛЬСКОГО ПОСЕЛЕНИЯ «ЮБИЛЕЙНИНСКОЕ» МУНИЦИПАЛЬНОГО РАЙОНА «ГОРОД КРАСНОКАМЕНСК И КРАСНОКАМЕНСКИЙ РАЙОН» ЗАБАЙКАЛЬСКОГО КРАЯ</w:t>
      </w:r>
    </w:p>
    <w:p w:rsidR="000D5D7D" w:rsidRPr="00331191" w:rsidRDefault="000D5D7D" w:rsidP="000D5D7D">
      <w:pPr>
        <w:rPr>
          <w:b/>
        </w:rPr>
      </w:pPr>
    </w:p>
    <w:p w:rsidR="00195715" w:rsidRDefault="000D5D7D" w:rsidP="00195715">
      <w:pPr>
        <w:autoSpaceDE w:val="0"/>
        <w:autoSpaceDN w:val="0"/>
        <w:adjustRightInd w:val="0"/>
        <w:ind w:firstLine="540"/>
        <w:jc w:val="both"/>
        <w:rPr>
          <w:rFonts w:ascii="Times New Roman" w:hAnsi="Times New Roman" w:cs="Times New Roman"/>
          <w:color w:val="000000" w:themeColor="text1"/>
          <w:sz w:val="28"/>
          <w:szCs w:val="28"/>
        </w:rPr>
      </w:pPr>
      <w:r w:rsidRPr="005D092C">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10" w:history="1">
        <w:r w:rsidRPr="005D092C">
          <w:rPr>
            <w:rFonts w:ascii="Times New Roman" w:hAnsi="Times New Roman" w:cs="Times New Roman"/>
            <w:color w:val="000000" w:themeColor="text1"/>
            <w:sz w:val="26"/>
            <w:szCs w:val="26"/>
          </w:rPr>
          <w:t>№ 210-ФЗ</w:t>
        </w:r>
      </w:hyperlink>
      <w:r w:rsidRPr="005D092C">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D092C">
        <w:rPr>
          <w:rFonts w:ascii="Times New Roman" w:hAnsi="Times New Roman" w:cs="Times New Roman"/>
          <w:b/>
          <w:bCs/>
          <w:color w:val="auto"/>
          <w:sz w:val="26"/>
          <w:szCs w:val="26"/>
        </w:rPr>
        <w:t xml:space="preserve"> </w:t>
      </w:r>
      <w:bookmarkStart w:id="1" w:name="sub_1"/>
      <w:r w:rsidR="00195715" w:rsidRPr="00E424E1">
        <w:rPr>
          <w:rFonts w:ascii="Times New Roman" w:hAnsi="Times New Roman" w:cs="Times New Roman"/>
          <w:sz w:val="28"/>
          <w:szCs w:val="28"/>
        </w:rPr>
        <w:t xml:space="preserve">Уставом </w:t>
      </w:r>
      <w:r w:rsidR="00195715">
        <w:rPr>
          <w:rFonts w:ascii="Times New Roman" w:hAnsi="Times New Roman" w:cs="Times New Roman"/>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00195715" w:rsidRPr="00331191">
        <w:rPr>
          <w:rFonts w:ascii="Times New Roman" w:hAnsi="Times New Roman" w:cs="Times New Roman"/>
          <w:i/>
          <w:color w:val="000000" w:themeColor="text1"/>
          <w:sz w:val="28"/>
          <w:szCs w:val="28"/>
        </w:rPr>
        <w:t>,</w:t>
      </w:r>
      <w:r w:rsidR="00195715" w:rsidRPr="00331191">
        <w:rPr>
          <w:rFonts w:ascii="Times New Roman" w:hAnsi="Times New Roman" w:cs="Times New Roman"/>
          <w:color w:val="000000" w:themeColor="text1"/>
          <w:sz w:val="28"/>
          <w:szCs w:val="28"/>
        </w:rPr>
        <w:t xml:space="preserve"> администрация</w:t>
      </w:r>
      <w:r w:rsidR="00195715" w:rsidRPr="00D00DA8">
        <w:rPr>
          <w:rFonts w:ascii="Times New Roman" w:hAnsi="Times New Roman" w:cs="Times New Roman"/>
          <w:color w:val="auto"/>
          <w:sz w:val="28"/>
          <w:szCs w:val="28"/>
        </w:rPr>
        <w:t xml:space="preserve"> </w:t>
      </w:r>
      <w:r w:rsidR="00195715">
        <w:rPr>
          <w:rFonts w:ascii="Times New Roman" w:hAnsi="Times New Roman" w:cs="Times New Roman"/>
          <w:color w:val="auto"/>
          <w:sz w:val="28"/>
          <w:szCs w:val="28"/>
        </w:rPr>
        <w:t xml:space="preserve">сельского поселения «Юбилейнинское» </w:t>
      </w:r>
      <w:r w:rsidR="00195715" w:rsidRPr="00331191">
        <w:rPr>
          <w:rFonts w:ascii="Times New Roman" w:hAnsi="Times New Roman" w:cs="Times New Roman"/>
          <w:color w:val="000000" w:themeColor="text1"/>
          <w:sz w:val="28"/>
          <w:szCs w:val="28"/>
        </w:rPr>
        <w:t>постановляет:</w:t>
      </w:r>
    </w:p>
    <w:p w:rsidR="000D5D7D" w:rsidRPr="005D092C" w:rsidRDefault="000D5D7D" w:rsidP="00195715">
      <w:pPr>
        <w:autoSpaceDE w:val="0"/>
        <w:autoSpaceDN w:val="0"/>
        <w:adjustRightInd w:val="0"/>
        <w:ind w:firstLine="709"/>
        <w:contextualSpacing/>
        <w:jc w:val="both"/>
        <w:rPr>
          <w:rFonts w:ascii="Times New Roman" w:hAnsi="Times New Roman" w:cs="Times New Roman"/>
          <w:color w:val="000000" w:themeColor="text1"/>
          <w:sz w:val="26"/>
          <w:szCs w:val="26"/>
        </w:rPr>
      </w:pPr>
    </w:p>
    <w:p w:rsidR="000D5D7D" w:rsidRPr="005D092C" w:rsidRDefault="000D5D7D" w:rsidP="000D5D7D">
      <w:pPr>
        <w:ind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1. </w:t>
      </w:r>
      <w:bookmarkEnd w:id="1"/>
      <w:r w:rsidRPr="005D092C">
        <w:rPr>
          <w:rFonts w:ascii="Times New Roman" w:hAnsi="Times New Roman" w:cs="Times New Roman"/>
          <w:color w:val="auto"/>
          <w:sz w:val="26"/>
          <w:szCs w:val="26"/>
        </w:rPr>
        <w:t xml:space="preserve">Утвердить административный регламент предоставления муниципальной услуги </w:t>
      </w:r>
      <w:r w:rsidR="00EE5DD0" w:rsidRPr="005D092C">
        <w:rPr>
          <w:rFonts w:ascii="Times New Roman" w:hAnsi="Times New Roman" w:cs="Times New Roman"/>
          <w:color w:val="auto"/>
          <w:sz w:val="26"/>
          <w:szCs w:val="26"/>
        </w:rPr>
        <w:t xml:space="preserve">«Перевод жилого помещения в нежилое помещение и нежилого помещения в жилое помещение» </w:t>
      </w:r>
      <w:r w:rsidRPr="005D092C">
        <w:rPr>
          <w:rFonts w:ascii="Times New Roman" w:hAnsi="Times New Roman" w:cs="Times New Roman"/>
          <w:color w:val="auto"/>
          <w:sz w:val="26"/>
          <w:szCs w:val="26"/>
        </w:rPr>
        <w:t xml:space="preserve">на территории </w:t>
      </w:r>
      <w:r w:rsidR="00195715" w:rsidRPr="009A186F">
        <w:rPr>
          <w:rFonts w:ascii="Times New Roman" w:hAnsi="Times New Roman" w:cs="Times New Roman"/>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00195715">
        <w:rPr>
          <w:rFonts w:ascii="Times New Roman" w:hAnsi="Times New Roman" w:cs="Times New Roman"/>
          <w:color w:val="auto"/>
          <w:sz w:val="28"/>
          <w:szCs w:val="28"/>
        </w:rPr>
        <w:t xml:space="preserve">» </w:t>
      </w:r>
      <w:r w:rsidRPr="005D092C">
        <w:rPr>
          <w:rFonts w:ascii="Times New Roman" w:hAnsi="Times New Roman" w:cs="Times New Roman"/>
          <w:color w:val="auto"/>
          <w:sz w:val="26"/>
          <w:szCs w:val="26"/>
        </w:rPr>
        <w:t>(приложение).</w:t>
      </w:r>
    </w:p>
    <w:p w:rsidR="00506488" w:rsidRDefault="000D5D7D" w:rsidP="000D5D7D">
      <w:pPr>
        <w:ind w:firstLine="709"/>
        <w:contextualSpacing/>
        <w:jc w:val="both"/>
        <w:rPr>
          <w:rFonts w:ascii="Times New Roman" w:hAnsi="Times New Roman" w:cs="Times New Roman"/>
          <w:sz w:val="26"/>
          <w:szCs w:val="26"/>
        </w:rPr>
      </w:pPr>
      <w:r w:rsidRPr="005D092C">
        <w:rPr>
          <w:rFonts w:ascii="Times New Roman" w:hAnsi="Times New Roman" w:cs="Times New Roman"/>
          <w:sz w:val="26"/>
          <w:szCs w:val="26"/>
        </w:rPr>
        <w:t>2. Признать утратившим силу</w:t>
      </w:r>
      <w:r w:rsidR="00506488">
        <w:rPr>
          <w:rFonts w:ascii="Times New Roman" w:hAnsi="Times New Roman" w:cs="Times New Roman"/>
          <w:sz w:val="26"/>
          <w:szCs w:val="26"/>
        </w:rPr>
        <w:t>:</w:t>
      </w:r>
    </w:p>
    <w:p w:rsidR="000D5D7D" w:rsidRDefault="000D5D7D" w:rsidP="00506488">
      <w:pPr>
        <w:pStyle w:val="ConsPlusNormal"/>
        <w:widowControl/>
        <w:jc w:val="both"/>
        <w:rPr>
          <w:rFonts w:ascii="Times New Roman" w:hAnsi="Times New Roman" w:cs="Times New Roman"/>
          <w:sz w:val="28"/>
          <w:szCs w:val="28"/>
        </w:rPr>
      </w:pPr>
      <w:r w:rsidRPr="005D092C">
        <w:rPr>
          <w:rFonts w:ascii="Times New Roman" w:hAnsi="Times New Roman" w:cs="Times New Roman"/>
          <w:i/>
          <w:sz w:val="26"/>
          <w:szCs w:val="26"/>
        </w:rPr>
        <w:lastRenderedPageBreak/>
        <w:t xml:space="preserve"> </w:t>
      </w:r>
      <w:r w:rsidR="00506488">
        <w:rPr>
          <w:rFonts w:ascii="Times New Roman" w:hAnsi="Times New Roman" w:cs="Times New Roman"/>
          <w:sz w:val="28"/>
          <w:szCs w:val="28"/>
        </w:rPr>
        <w:t>П</w:t>
      </w:r>
      <w:r w:rsidR="00506488" w:rsidRPr="00061F51">
        <w:rPr>
          <w:rFonts w:ascii="Times New Roman" w:hAnsi="Times New Roman" w:cs="Times New Roman"/>
          <w:sz w:val="28"/>
          <w:szCs w:val="28"/>
        </w:rPr>
        <w:t xml:space="preserve">остановление Администрации сельского поселения «Юбилейнинское» муниципального района «Город Краснокаменск и Краснокаменский район» Забайкальского края от </w:t>
      </w:r>
      <w:r w:rsidR="00506488">
        <w:rPr>
          <w:rFonts w:ascii="Times New Roman" w:hAnsi="Times New Roman" w:cs="Times New Roman"/>
          <w:sz w:val="28"/>
          <w:szCs w:val="28"/>
        </w:rPr>
        <w:t>10.12.2015 №57 «</w:t>
      </w:r>
      <w:r w:rsidR="00506488" w:rsidRPr="00061F51">
        <w:rPr>
          <w:rFonts w:ascii="Times New Roman" w:hAnsi="Times New Roman" w:cs="Times New Roman"/>
          <w:bCs/>
          <w:sz w:val="28"/>
          <w:szCs w:val="28"/>
        </w:rPr>
        <w:t>Об утверждении административного регламента по предоставлению муниципальной услуги</w:t>
      </w:r>
      <w:r w:rsidR="00506488" w:rsidRPr="00506488">
        <w:rPr>
          <w:rFonts w:ascii="Times New Roman" w:hAnsi="Times New Roman" w:cs="Times New Roman"/>
          <w:bCs/>
          <w:sz w:val="28"/>
          <w:szCs w:val="28"/>
        </w:rPr>
        <w:t xml:space="preserve"> </w:t>
      </w:r>
      <w:r w:rsidR="00506488">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506488" w:rsidRPr="004568EA">
        <w:rPr>
          <w:rFonts w:ascii="Times New Roman" w:hAnsi="Times New Roman" w:cs="Times New Roman"/>
          <w:sz w:val="28"/>
          <w:szCs w:val="28"/>
        </w:rPr>
        <w:t>».</w:t>
      </w:r>
    </w:p>
    <w:p w:rsidR="00506488" w:rsidRDefault="00506488" w:rsidP="00506488">
      <w:pPr>
        <w:ind w:firstLine="708"/>
        <w:jc w:val="both"/>
        <w:rPr>
          <w:rFonts w:ascii="Times New Roman" w:hAnsi="Times New Roman"/>
          <w:bCs/>
          <w:sz w:val="28"/>
          <w:szCs w:val="28"/>
        </w:rPr>
      </w:pPr>
      <w:r>
        <w:rPr>
          <w:rFonts w:ascii="Times New Roman" w:hAnsi="Times New Roman"/>
          <w:sz w:val="28"/>
          <w:szCs w:val="28"/>
        </w:rPr>
        <w:t>Пункт 6</w:t>
      </w:r>
      <w:r w:rsidRPr="00443EC7">
        <w:rPr>
          <w:rFonts w:ascii="Times New Roman" w:hAnsi="Times New Roman"/>
          <w:sz w:val="28"/>
          <w:szCs w:val="28"/>
        </w:rPr>
        <w:t xml:space="preserve"> </w:t>
      </w:r>
      <w:r>
        <w:rPr>
          <w:rFonts w:ascii="Times New Roman" w:hAnsi="Times New Roman"/>
          <w:sz w:val="28"/>
          <w:szCs w:val="28"/>
        </w:rPr>
        <w:t>Постановления Администрации сельского поселения «Юбилейнинское» от 17.07.2019 года № 19 «</w:t>
      </w:r>
      <w:r w:rsidRPr="003A1894">
        <w:rPr>
          <w:rFonts w:ascii="Times New Roman" w:hAnsi="Times New Roman"/>
          <w:bCs/>
          <w:sz w:val="28"/>
          <w:szCs w:val="28"/>
        </w:rPr>
        <w:t>О вн</w:t>
      </w:r>
      <w:r>
        <w:rPr>
          <w:rFonts w:ascii="Times New Roman" w:hAnsi="Times New Roman"/>
          <w:bCs/>
          <w:sz w:val="28"/>
          <w:szCs w:val="28"/>
        </w:rPr>
        <w:t xml:space="preserve">есении изменений и дополнений в </w:t>
      </w:r>
      <w:r w:rsidRPr="003A1894">
        <w:rPr>
          <w:rFonts w:ascii="Times New Roman" w:hAnsi="Times New Roman"/>
          <w:bCs/>
          <w:sz w:val="28"/>
          <w:szCs w:val="28"/>
        </w:rPr>
        <w:t>Административные регламенты предоставления муниципальных услуг</w:t>
      </w:r>
      <w:r>
        <w:rPr>
          <w:rFonts w:ascii="Times New Roman" w:hAnsi="Times New Roman"/>
          <w:bCs/>
          <w:sz w:val="28"/>
          <w:szCs w:val="28"/>
        </w:rPr>
        <w:t>» исключить.</w:t>
      </w:r>
    </w:p>
    <w:p w:rsidR="00506488" w:rsidRPr="00506488" w:rsidRDefault="00506488" w:rsidP="00506488">
      <w:pPr>
        <w:ind w:firstLine="708"/>
        <w:jc w:val="both"/>
        <w:rPr>
          <w:rFonts w:ascii="Times New Roman" w:hAnsi="Times New Roman" w:cs="Times New Roman"/>
          <w:sz w:val="28"/>
          <w:szCs w:val="28"/>
        </w:rPr>
      </w:pPr>
      <w:r w:rsidRPr="00506488">
        <w:rPr>
          <w:rFonts w:ascii="Times New Roman" w:hAnsi="Times New Roman" w:cs="Times New Roman"/>
          <w:sz w:val="28"/>
          <w:szCs w:val="28"/>
        </w:rPr>
        <w:t xml:space="preserve">Постановление Администрации сельского поселения «Юбилейнинское» муниципального района «Город Краснокаменск и Краснокаменский район» Забайкальского края от 24.12.2019 №32 «О внесении изменений и дополнений в административный </w:t>
      </w:r>
      <w:hyperlink r:id="rId11" w:history="1">
        <w:r w:rsidRPr="00506488">
          <w:rPr>
            <w:rFonts w:ascii="Times New Roman" w:hAnsi="Times New Roman" w:cs="Times New Roman"/>
            <w:sz w:val="28"/>
            <w:szCs w:val="28"/>
          </w:rPr>
          <w:t>регламент</w:t>
        </w:r>
      </w:hyperlink>
      <w:r w:rsidRPr="00506488">
        <w:rPr>
          <w:rFonts w:ascii="Times New Roman" w:hAnsi="Times New Roman" w:cs="Times New Roman"/>
          <w:sz w:val="28"/>
          <w:szCs w:val="28"/>
        </w:rPr>
        <w:t xml:space="preserve"> по предоставлению муниципальной услуги «</w:t>
      </w:r>
      <w:r w:rsidRPr="00506488">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506488">
        <w:rPr>
          <w:rFonts w:ascii="Times New Roman" w:hAnsi="Times New Roman" w:cs="Times New Roman"/>
          <w:sz w:val="28"/>
          <w:szCs w:val="28"/>
        </w:rPr>
        <w:t>», утвержденный постановлением администрации сельского поселения «Юбилейнинское» от 10.12.2015 №57».</w:t>
      </w:r>
    </w:p>
    <w:p w:rsidR="00195715" w:rsidRPr="00E424E1" w:rsidRDefault="00195715" w:rsidP="0019571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195715" w:rsidRPr="00821C05" w:rsidRDefault="00195715" w:rsidP="00195715">
      <w:pPr>
        <w:ind w:firstLine="708"/>
        <w:jc w:val="both"/>
        <w:rPr>
          <w:rFonts w:ascii="Times New Roman" w:hAnsi="Times New Roman" w:cs="Times New Roman"/>
          <w:sz w:val="28"/>
          <w:szCs w:val="28"/>
        </w:rPr>
      </w:pP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Pr>
          <w:rFonts w:ascii="Times New Roman" w:hAnsi="Times New Roman" w:cs="Times New Roman"/>
          <w:sz w:val="28"/>
          <w:szCs w:val="28"/>
          <w:lang w:val="en-US"/>
        </w:rPr>
        <w:t>https</w:t>
      </w:r>
      <w:r w:rsidRPr="00734CCE">
        <w:rPr>
          <w:rFonts w:ascii="Times New Roman" w:hAnsi="Times New Roman" w:cs="Times New Roman"/>
          <w:sz w:val="28"/>
          <w:szCs w:val="28"/>
        </w:rPr>
        <w:t>://</w:t>
      </w:r>
      <w:r>
        <w:rPr>
          <w:rFonts w:ascii="Times New Roman" w:hAnsi="Times New Roman" w:cs="Times New Roman"/>
          <w:sz w:val="28"/>
          <w:szCs w:val="28"/>
          <w:lang w:val="en-US"/>
        </w:rPr>
        <w:t>admjubil</w:t>
      </w:r>
      <w:r w:rsidRPr="00734CCE">
        <w:rPr>
          <w:rFonts w:ascii="Times New Roman" w:hAnsi="Times New Roman" w:cs="Times New Roman"/>
          <w:sz w:val="28"/>
          <w:szCs w:val="28"/>
        </w:rPr>
        <w:t>.</w:t>
      </w:r>
      <w:r>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195715" w:rsidRDefault="00195715" w:rsidP="00195715">
      <w:pPr>
        <w:pStyle w:val="ConsPlusTitle"/>
        <w:widowControl/>
        <w:suppressAutoHyphens/>
        <w:ind w:right="-7" w:firstLine="709"/>
        <w:jc w:val="both"/>
        <w:rPr>
          <w:rFonts w:ascii="Times New Roman" w:hAnsi="Times New Roman" w:cs="Times New Roman"/>
          <w:b w:val="0"/>
          <w:sz w:val="28"/>
          <w:szCs w:val="28"/>
          <w:highlight w:val="yellow"/>
        </w:rPr>
      </w:pPr>
    </w:p>
    <w:p w:rsidR="00195715" w:rsidRDefault="00195715" w:rsidP="00195715">
      <w:pPr>
        <w:pStyle w:val="ConsPlusTitle"/>
        <w:widowControl/>
        <w:suppressAutoHyphens/>
        <w:ind w:right="-7" w:firstLine="709"/>
        <w:jc w:val="both"/>
        <w:rPr>
          <w:rFonts w:ascii="Times New Roman" w:hAnsi="Times New Roman" w:cs="Times New Roman"/>
          <w:b w:val="0"/>
          <w:sz w:val="28"/>
          <w:szCs w:val="28"/>
          <w:highlight w:val="yellow"/>
        </w:rPr>
      </w:pPr>
    </w:p>
    <w:p w:rsidR="00195715" w:rsidRDefault="00195715" w:rsidP="00195715">
      <w:pPr>
        <w:pStyle w:val="ConsPlusTitle"/>
        <w:widowControl/>
        <w:suppressAutoHyphens/>
        <w:ind w:right="-7" w:firstLine="709"/>
        <w:jc w:val="both"/>
        <w:rPr>
          <w:rFonts w:ascii="Times New Roman" w:hAnsi="Times New Roman" w:cs="Times New Roman"/>
          <w:b w:val="0"/>
          <w:sz w:val="28"/>
          <w:szCs w:val="28"/>
          <w:highlight w:val="yellow"/>
        </w:rPr>
      </w:pPr>
    </w:p>
    <w:p w:rsidR="00195715" w:rsidRPr="009A186F" w:rsidRDefault="00195715" w:rsidP="00195715">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Юбилейнинское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Н.Н.Ермолина</w:t>
      </w:r>
    </w:p>
    <w:p w:rsidR="00A23B58" w:rsidRDefault="00A23B58" w:rsidP="000D5D7D">
      <w:pPr>
        <w:outlineLvl w:val="0"/>
        <w:rPr>
          <w:rFonts w:ascii="Times New Roman" w:hAnsi="Times New Roman" w:cs="Times New Roman"/>
          <w:sz w:val="20"/>
        </w:rPr>
      </w:pPr>
    </w:p>
    <w:p w:rsidR="00195715" w:rsidRDefault="00195715" w:rsidP="00195715">
      <w:pPr>
        <w:suppressAutoHyphens/>
        <w:ind w:left="5529" w:right="12" w:firstLine="708"/>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506488">
      <w:pPr>
        <w:suppressAutoHyphens/>
        <w:ind w:right="12"/>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Pr="00E424E1" w:rsidRDefault="00195715" w:rsidP="0019571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195715" w:rsidRDefault="00195715" w:rsidP="00195715">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Pr>
          <w:rFonts w:ascii="Times New Roman" w:hAnsi="Times New Roman" w:cs="Times New Roman"/>
          <w:bCs/>
          <w:sz w:val="28"/>
          <w:szCs w:val="28"/>
        </w:rPr>
        <w:t>Юбилейнинское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195715" w:rsidRPr="0020154D" w:rsidRDefault="00195715" w:rsidP="00195715">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w:t>
      </w:r>
      <w:r>
        <w:rPr>
          <w:rFonts w:ascii="Times New Roman" w:hAnsi="Times New Roman" w:cs="Times New Roman"/>
          <w:sz w:val="28"/>
          <w:szCs w:val="28"/>
        </w:rPr>
        <w:t>__</w:t>
      </w:r>
      <w:r w:rsidRPr="0020154D">
        <w:rPr>
          <w:rFonts w:ascii="Times New Roman" w:hAnsi="Times New Roman" w:cs="Times New Roman"/>
          <w:sz w:val="28"/>
          <w:szCs w:val="28"/>
        </w:rPr>
        <w:t xml:space="preserve">» </w:t>
      </w:r>
      <w:r>
        <w:rPr>
          <w:rFonts w:ascii="Times New Roman" w:hAnsi="Times New Roman" w:cs="Times New Roman"/>
          <w:sz w:val="28"/>
          <w:szCs w:val="28"/>
        </w:rPr>
        <w:t>_____</w:t>
      </w:r>
      <w:r w:rsidRPr="0020154D">
        <w:rPr>
          <w:rFonts w:ascii="Times New Roman" w:hAnsi="Times New Roman" w:cs="Times New Roman"/>
          <w:sz w:val="28"/>
          <w:szCs w:val="28"/>
        </w:rPr>
        <w:t xml:space="preserve"> 20</w:t>
      </w:r>
      <w:r>
        <w:rPr>
          <w:rFonts w:ascii="Times New Roman" w:hAnsi="Times New Roman" w:cs="Times New Roman"/>
          <w:sz w:val="28"/>
          <w:szCs w:val="28"/>
        </w:rPr>
        <w:t>22 г. №</w:t>
      </w:r>
    </w:p>
    <w:p w:rsidR="00A71576" w:rsidRDefault="00A71576" w:rsidP="0089057D">
      <w:pPr>
        <w:pStyle w:val="91"/>
        <w:shd w:val="clear" w:color="auto" w:fill="auto"/>
        <w:spacing w:after="0" w:line="322" w:lineRule="exact"/>
        <w:ind w:left="20" w:right="20" w:firstLine="2460"/>
      </w:pPr>
    </w:p>
    <w:p w:rsidR="0089057D" w:rsidRPr="00195715" w:rsidRDefault="000D5D7D" w:rsidP="00385A7A">
      <w:pPr>
        <w:pStyle w:val="91"/>
        <w:shd w:val="clear" w:color="auto" w:fill="auto"/>
        <w:spacing w:after="0" w:line="322" w:lineRule="exact"/>
        <w:ind w:left="20" w:right="20" w:hanging="20"/>
        <w:rPr>
          <w:sz w:val="24"/>
          <w:szCs w:val="24"/>
        </w:rPr>
      </w:pPr>
      <w:r w:rsidRPr="00195715">
        <w:rPr>
          <w:sz w:val="24"/>
          <w:szCs w:val="24"/>
        </w:rPr>
        <w:t xml:space="preserve">АДМИНИСТРАТИВНЫЙ РЕГЛАМЕНТ </w:t>
      </w:r>
    </w:p>
    <w:p w:rsidR="00195715" w:rsidRPr="00195715" w:rsidRDefault="000D5D7D" w:rsidP="00195715">
      <w:pPr>
        <w:jc w:val="center"/>
        <w:rPr>
          <w:rFonts w:ascii="Times New Roman" w:hAnsi="Times New Roman" w:cs="Times New Roman"/>
          <w:b/>
          <w:color w:val="auto"/>
        </w:rPr>
      </w:pPr>
      <w:r w:rsidRPr="00195715">
        <w:rPr>
          <w:rFonts w:ascii="Times New Roman" w:hAnsi="Times New Roman" w:cs="Times New Roman"/>
          <w:b/>
        </w:rPr>
        <w:t xml:space="preserve">ПРЕДОСТАВЛЕНИЯ МУНИЦИПАЛЬНОЙ УСЛУГИ </w:t>
      </w:r>
      <w:bookmarkStart w:id="2" w:name="bookmark5"/>
      <w:bookmarkEnd w:id="0"/>
      <w:r w:rsidR="00F250DF" w:rsidRPr="00195715">
        <w:rPr>
          <w:rFonts w:ascii="Times New Roman" w:hAnsi="Times New Roman" w:cs="Times New Roman"/>
          <w:b/>
        </w:rPr>
        <w:t xml:space="preserve">«ПЕРЕВОД ЖИЛОГО ПОМЕЩЕНИЯ В НЕЖИЛОЕ ПОМЕЩЕНИЕ И НЕЖИЛОГО ПОМЕЩЕНИЯ В ЖИЛОЕ ПОМЕЩЕНИЕ» </w:t>
      </w:r>
      <w:r w:rsidR="00195715" w:rsidRPr="00195715">
        <w:rPr>
          <w:rFonts w:ascii="Times New Roman" w:hAnsi="Times New Roman" w:cs="Times New Roman"/>
          <w:b/>
          <w:kern w:val="28"/>
        </w:rPr>
        <w:t>НА ТЕРРИТОРИИ</w:t>
      </w:r>
      <w:r w:rsidR="00195715" w:rsidRPr="00195715">
        <w:rPr>
          <w:rFonts w:ascii="Times New Roman" w:hAnsi="Times New Roman" w:cs="Times New Roman"/>
          <w:b/>
          <w:color w:val="FF0000"/>
        </w:rPr>
        <w:t xml:space="preserve"> </w:t>
      </w:r>
      <w:r w:rsidR="00195715" w:rsidRPr="00195715">
        <w:rPr>
          <w:rFonts w:ascii="Times New Roman" w:hAnsi="Times New Roman" w:cs="Times New Roman"/>
          <w:b/>
          <w:color w:val="auto"/>
        </w:rPr>
        <w:t>СЕЛЬСКОГО ПОСЕЛЕНИЯ «ЮБИЛЕЙНИНСКОЕ» МУНИЦИПАЛЬНОГО РАЙОНА «ГОРОД КРАСНОКАМЕНСК И КРАСНОКАМЕНСКИЙ РАЙОН» ЗАБАЙКАЛЬСКОГО КРАЯ</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Муниципальная услуга предоставляется собственнику помещения в многоквартирном доме или уполномоченному им лицу (далее - </w:t>
      </w:r>
      <w:r w:rsidRPr="009F3126">
        <w:rPr>
          <w:sz w:val="26"/>
          <w:szCs w:val="26"/>
        </w:rPr>
        <w:t>заявител</w:t>
      </w:r>
      <w:r w:rsidRPr="003868EC">
        <w:rPr>
          <w:sz w:val="26"/>
          <w:szCs w:val="26"/>
        </w:rPr>
        <w:t>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lastRenderedPageBreak/>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95715" w:rsidRPr="00195715">
        <w:rPr>
          <w:sz w:val="28"/>
          <w:szCs w:val="28"/>
        </w:rPr>
        <w:t xml:space="preserve"> </w:t>
      </w:r>
      <w:r w:rsidR="00195715">
        <w:rPr>
          <w:sz w:val="28"/>
          <w:szCs w:val="28"/>
          <w:lang w:val="en-US"/>
        </w:rPr>
        <w:t>https</w:t>
      </w:r>
      <w:r w:rsidR="00195715" w:rsidRPr="00734CCE">
        <w:rPr>
          <w:sz w:val="28"/>
          <w:szCs w:val="28"/>
        </w:rPr>
        <w:t>://</w:t>
      </w:r>
      <w:r w:rsidR="00195715">
        <w:rPr>
          <w:sz w:val="28"/>
          <w:szCs w:val="28"/>
          <w:lang w:val="en-US"/>
        </w:rPr>
        <w:t>admjubil</w:t>
      </w:r>
      <w:r w:rsidR="00195715" w:rsidRPr="00734CCE">
        <w:rPr>
          <w:sz w:val="28"/>
          <w:szCs w:val="28"/>
        </w:rPr>
        <w:t>.</w:t>
      </w:r>
      <w:r w:rsidR="00195715">
        <w:rPr>
          <w:sz w:val="28"/>
          <w:szCs w:val="28"/>
          <w:lang w:val="en-US"/>
        </w:rPr>
        <w:t>ru</w:t>
      </w:r>
      <w:r w:rsidR="001F4AB3">
        <w:rPr>
          <w:sz w:val="26"/>
          <w:szCs w:val="26"/>
        </w:rPr>
        <w:t>,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B42231" w:rsidRDefault="00FB13E3" w:rsidP="00B42231">
      <w:pPr>
        <w:pStyle w:val="30"/>
        <w:shd w:val="clear" w:color="auto" w:fill="auto"/>
        <w:spacing w:after="0" w:line="240" w:lineRule="auto"/>
        <w:ind w:firstLine="540"/>
        <w:contextualSpacing/>
        <w:jc w:val="both"/>
        <w:rPr>
          <w:b w:val="0"/>
          <w:sz w:val="28"/>
          <w:szCs w:val="28"/>
        </w:rPr>
      </w:pPr>
      <w:r w:rsidRPr="00B42231">
        <w:rPr>
          <w:b w:val="0"/>
          <w:sz w:val="28"/>
          <w:szCs w:val="28"/>
        </w:rPr>
        <w:t xml:space="preserve">Администрация </w:t>
      </w:r>
      <w:r w:rsidR="00B42231" w:rsidRPr="00B42231">
        <w:rPr>
          <w:b w:val="0"/>
          <w:sz w:val="28"/>
          <w:szCs w:val="28"/>
        </w:rPr>
        <w:t>сельского поселения «Юбилейнинское».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lastRenderedPageBreak/>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w:t>
      </w:r>
      <w:r w:rsidRPr="009F3126">
        <w:rPr>
          <w:sz w:val="26"/>
          <w:szCs w:val="26"/>
        </w:rPr>
        <w:t>45 дней</w:t>
      </w:r>
      <w:r w:rsidRPr="003868EC">
        <w:rPr>
          <w:sz w:val="26"/>
          <w:szCs w:val="26"/>
        </w:rPr>
        <w:t xml:space="preserve">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3868EC">
        <w:rPr>
          <w:sz w:val="26"/>
          <w:szCs w:val="26"/>
        </w:rPr>
        <w:lastRenderedPageBreak/>
        <w:t>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B42231" w:rsidRPr="00B42231" w:rsidRDefault="007E2B10" w:rsidP="00B42231">
      <w:pPr>
        <w:suppressAutoHyphens/>
        <w:ind w:firstLine="539"/>
        <w:jc w:val="both"/>
        <w:rPr>
          <w:rFonts w:ascii="Times New Roman" w:hAnsi="Times New Roman" w:cs="Times New Roman"/>
          <w:color w:val="000000" w:themeColor="text1"/>
          <w:sz w:val="28"/>
          <w:szCs w:val="28"/>
        </w:rPr>
      </w:pPr>
      <w:hyperlink r:id="rId12" w:history="1">
        <w:r w:rsidR="00B42231" w:rsidRPr="00B42231">
          <w:rPr>
            <w:rStyle w:val="ad"/>
            <w:rFonts w:ascii="Times New Roman" w:hAnsi="Times New Roman" w:cs="Times New Roman"/>
            <w:color w:val="000000" w:themeColor="text1"/>
            <w:sz w:val="28"/>
            <w:szCs w:val="28"/>
            <w:u w:val="none"/>
          </w:rPr>
          <w:t xml:space="preserve">Уставом </w:t>
        </w:r>
        <w:r w:rsidR="00B42231" w:rsidRPr="00B42231">
          <w:rPr>
            <w:rStyle w:val="ad"/>
            <w:rFonts w:ascii="Times New Roman" w:hAnsi="Times New Roman" w:cs="Times New Roman"/>
            <w:color w:val="auto"/>
            <w:sz w:val="28"/>
            <w:szCs w:val="28"/>
            <w:u w:val="none"/>
          </w:rPr>
          <w:t>сельского</w:t>
        </w:r>
      </w:hyperlink>
      <w:r w:rsidR="00B42231" w:rsidRPr="00B42231">
        <w:rPr>
          <w:rFonts w:ascii="Times New Roman" w:hAnsi="Times New Roman" w:cs="Times New Roman"/>
          <w:sz w:val="28"/>
          <w:szCs w:val="28"/>
        </w:rPr>
        <w:t xml:space="preserve"> поселения «Юбилейнинское» муниципального района «Город Краснокаменск и Краснокаменский район» Забайкальского края</w:t>
      </w:r>
      <w:r w:rsidR="00B42231" w:rsidRPr="00B42231">
        <w:rPr>
          <w:rFonts w:ascii="Times New Roman" w:hAnsi="Times New Roman" w:cs="Times New Roman"/>
          <w:color w:val="000000" w:themeColor="text1"/>
          <w:sz w:val="28"/>
          <w:szCs w:val="28"/>
        </w:rPr>
        <w:t>;</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9F3126"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9F3126">
        <w:rPr>
          <w:sz w:val="26"/>
          <w:szCs w:val="26"/>
        </w:rPr>
        <w:t>заявление о переводе помещения;</w:t>
      </w:r>
    </w:p>
    <w:p w:rsidR="000D5D7D" w:rsidRPr="009F3126"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9F3126">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9F3126"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9F3126">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9F3126"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9F3126">
        <w:rPr>
          <w:sz w:val="26"/>
          <w:szCs w:val="26"/>
        </w:rPr>
        <w:t>поэтажный план дома, в котором находится переводимое помещение;</w:t>
      </w:r>
    </w:p>
    <w:p w:rsidR="000D5D7D" w:rsidRPr="009F3126"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9F3126">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9F3126"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9F3126">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9F3126"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9F3126">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9F3126"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9F3126">
        <w:rPr>
          <w:sz w:val="26"/>
          <w:szCs w:val="26"/>
        </w:rPr>
        <w:t>заявителем не представлены документы, определенные пунктом 2.</w:t>
      </w:r>
      <w:r w:rsidR="007115D6" w:rsidRPr="009F3126">
        <w:rPr>
          <w:sz w:val="26"/>
          <w:szCs w:val="26"/>
        </w:rPr>
        <w:t>7</w:t>
      </w:r>
      <w:r w:rsidRPr="009F3126">
        <w:rPr>
          <w:sz w:val="26"/>
          <w:szCs w:val="26"/>
        </w:rPr>
        <w:t>.1 настоящего административного регламента, обязанность по представлению которых с учетом пункта 2.</w:t>
      </w:r>
      <w:r w:rsidR="007115D6" w:rsidRPr="009F3126">
        <w:rPr>
          <w:sz w:val="26"/>
          <w:szCs w:val="26"/>
        </w:rPr>
        <w:t>7</w:t>
      </w:r>
      <w:r w:rsidRPr="009F3126">
        <w:rPr>
          <w:sz w:val="26"/>
          <w:szCs w:val="26"/>
        </w:rPr>
        <w:t>.3 настоящего административного регламента возложена на заявителя;</w:t>
      </w:r>
    </w:p>
    <w:p w:rsidR="000D5D7D" w:rsidRPr="009F3126" w:rsidRDefault="000D5D7D" w:rsidP="0089057D">
      <w:pPr>
        <w:pStyle w:val="a3"/>
        <w:numPr>
          <w:ilvl w:val="1"/>
          <w:numId w:val="5"/>
        </w:numPr>
        <w:shd w:val="clear" w:color="auto" w:fill="auto"/>
        <w:tabs>
          <w:tab w:val="left" w:pos="903"/>
        </w:tabs>
        <w:spacing w:after="0" w:line="240" w:lineRule="auto"/>
        <w:ind w:firstLine="540"/>
        <w:jc w:val="both"/>
        <w:rPr>
          <w:sz w:val="26"/>
          <w:szCs w:val="26"/>
        </w:rPr>
      </w:pPr>
      <w:r w:rsidRPr="009F3126">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9F3126">
        <w:rPr>
          <w:sz w:val="26"/>
          <w:szCs w:val="26"/>
        </w:rPr>
        <w:t>7</w:t>
      </w:r>
      <w:r w:rsidRPr="009F3126">
        <w:rPr>
          <w:sz w:val="26"/>
          <w:szCs w:val="26"/>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9F3126">
        <w:rPr>
          <w:sz w:val="26"/>
          <w:szCs w:val="26"/>
        </w:rPr>
        <w:t>7</w:t>
      </w:r>
      <w:r w:rsidRPr="009F3126">
        <w:rPr>
          <w:sz w:val="26"/>
          <w:szCs w:val="26"/>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9F3126"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9F3126">
        <w:rPr>
          <w:sz w:val="26"/>
          <w:szCs w:val="26"/>
        </w:rPr>
        <w:lastRenderedPageBreak/>
        <w:t>представления документов, определенных пунктом 2.</w:t>
      </w:r>
      <w:r w:rsidR="007115D6" w:rsidRPr="009F3126">
        <w:rPr>
          <w:sz w:val="26"/>
          <w:szCs w:val="26"/>
        </w:rPr>
        <w:t>7</w:t>
      </w:r>
      <w:r w:rsidRPr="009F3126">
        <w:rPr>
          <w:sz w:val="26"/>
          <w:szCs w:val="26"/>
        </w:rPr>
        <w:t>.1 настоящего административного регламента в ненадлежащий орган;</w:t>
      </w:r>
    </w:p>
    <w:p w:rsidR="000D5D7D" w:rsidRPr="009F3126"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9F3126">
        <w:rPr>
          <w:sz w:val="26"/>
          <w:szCs w:val="26"/>
        </w:rPr>
        <w:t>несоблюдение предусмотренных статьей 22 Жилищного кодекса условий перевода помещения, а именно:</w:t>
      </w:r>
    </w:p>
    <w:p w:rsidR="000D5D7D" w:rsidRPr="009F3126" w:rsidRDefault="000D5D7D" w:rsidP="0089057D">
      <w:pPr>
        <w:pStyle w:val="a3"/>
        <w:shd w:val="clear" w:color="auto" w:fill="auto"/>
        <w:tabs>
          <w:tab w:val="left" w:pos="927"/>
        </w:tabs>
        <w:spacing w:after="0" w:line="240" w:lineRule="auto"/>
        <w:ind w:firstLine="540"/>
        <w:jc w:val="both"/>
        <w:rPr>
          <w:sz w:val="26"/>
          <w:szCs w:val="26"/>
        </w:rPr>
      </w:pPr>
      <w:r w:rsidRPr="009F3126">
        <w:rPr>
          <w:sz w:val="26"/>
          <w:szCs w:val="26"/>
        </w:rPr>
        <w:t>а).</w:t>
      </w:r>
      <w:r w:rsidRPr="009F3126">
        <w:rPr>
          <w:sz w:val="26"/>
          <w:szCs w:val="26"/>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9F3126" w:rsidRDefault="000D5D7D" w:rsidP="0089057D">
      <w:pPr>
        <w:pStyle w:val="a3"/>
        <w:shd w:val="clear" w:color="auto" w:fill="auto"/>
        <w:tabs>
          <w:tab w:val="left" w:pos="942"/>
        </w:tabs>
        <w:spacing w:after="0" w:line="240" w:lineRule="auto"/>
        <w:ind w:firstLine="540"/>
        <w:jc w:val="both"/>
        <w:rPr>
          <w:sz w:val="26"/>
          <w:szCs w:val="26"/>
        </w:rPr>
      </w:pPr>
      <w:r w:rsidRPr="009F3126">
        <w:rPr>
          <w:sz w:val="26"/>
          <w:szCs w:val="26"/>
        </w:rPr>
        <w:t>б).</w:t>
      </w:r>
      <w:r w:rsidRPr="009F3126">
        <w:rPr>
          <w:sz w:val="26"/>
          <w:szCs w:val="26"/>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9F3126" w:rsidRDefault="000D5D7D" w:rsidP="0089057D">
      <w:pPr>
        <w:pStyle w:val="a3"/>
        <w:shd w:val="clear" w:color="auto" w:fill="auto"/>
        <w:tabs>
          <w:tab w:val="left" w:pos="858"/>
        </w:tabs>
        <w:spacing w:after="0" w:line="240" w:lineRule="auto"/>
        <w:ind w:firstLine="540"/>
        <w:jc w:val="both"/>
        <w:rPr>
          <w:sz w:val="26"/>
          <w:szCs w:val="26"/>
        </w:rPr>
      </w:pPr>
      <w:r w:rsidRPr="009F3126">
        <w:rPr>
          <w:sz w:val="26"/>
          <w:szCs w:val="26"/>
        </w:rPr>
        <w:t>в).</w:t>
      </w:r>
      <w:r w:rsidRPr="009F3126">
        <w:rPr>
          <w:sz w:val="26"/>
          <w:szCs w:val="26"/>
        </w:rPr>
        <w:tab/>
        <w:t>если право собственности на переводимое помещение обременено правами каких-либо лиц;</w:t>
      </w:r>
    </w:p>
    <w:p w:rsidR="000D5D7D" w:rsidRPr="009F3126" w:rsidRDefault="000D5D7D" w:rsidP="0089057D">
      <w:pPr>
        <w:pStyle w:val="a3"/>
        <w:shd w:val="clear" w:color="auto" w:fill="auto"/>
        <w:tabs>
          <w:tab w:val="left" w:pos="870"/>
        </w:tabs>
        <w:spacing w:after="0" w:line="240" w:lineRule="auto"/>
        <w:ind w:firstLine="540"/>
        <w:jc w:val="both"/>
        <w:rPr>
          <w:sz w:val="26"/>
          <w:szCs w:val="26"/>
        </w:rPr>
      </w:pPr>
      <w:r w:rsidRPr="009F3126">
        <w:rPr>
          <w:sz w:val="26"/>
          <w:szCs w:val="26"/>
        </w:rPr>
        <w:t>г).</w:t>
      </w:r>
      <w:r w:rsidRPr="009F3126">
        <w:rPr>
          <w:sz w:val="26"/>
          <w:szCs w:val="26"/>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9F3126" w:rsidRDefault="000D5D7D" w:rsidP="0089057D">
      <w:pPr>
        <w:pStyle w:val="a3"/>
        <w:shd w:val="clear" w:color="auto" w:fill="auto"/>
        <w:tabs>
          <w:tab w:val="left" w:pos="879"/>
        </w:tabs>
        <w:spacing w:after="0" w:line="240" w:lineRule="auto"/>
        <w:ind w:firstLine="540"/>
        <w:jc w:val="both"/>
        <w:rPr>
          <w:sz w:val="26"/>
          <w:szCs w:val="26"/>
        </w:rPr>
      </w:pPr>
      <w:r w:rsidRPr="009F3126">
        <w:rPr>
          <w:sz w:val="26"/>
          <w:szCs w:val="26"/>
        </w:rPr>
        <w:t>д).</w:t>
      </w:r>
      <w:r w:rsidRPr="009F3126">
        <w:rPr>
          <w:sz w:val="26"/>
          <w:szCs w:val="26"/>
        </w:rPr>
        <w:tab/>
        <w:t>если при переводе квартиры в многоквартирном доме в нежилое помещение не соблюдены следующие требования:</w:t>
      </w:r>
    </w:p>
    <w:p w:rsidR="000D5D7D" w:rsidRPr="009F3126" w:rsidRDefault="000D5D7D" w:rsidP="007115D6">
      <w:pPr>
        <w:pStyle w:val="a3"/>
        <w:shd w:val="clear" w:color="auto" w:fill="auto"/>
        <w:tabs>
          <w:tab w:val="left" w:pos="699"/>
        </w:tabs>
        <w:spacing w:after="0" w:line="240" w:lineRule="auto"/>
        <w:ind w:firstLine="709"/>
        <w:jc w:val="both"/>
        <w:rPr>
          <w:sz w:val="26"/>
          <w:szCs w:val="26"/>
        </w:rPr>
      </w:pPr>
      <w:r w:rsidRPr="009F3126">
        <w:rPr>
          <w:sz w:val="26"/>
          <w:szCs w:val="26"/>
        </w:rPr>
        <w:t>квартира расположена на первом этаже указанного дома;</w:t>
      </w:r>
    </w:p>
    <w:p w:rsidR="000D5D7D" w:rsidRPr="009F3126" w:rsidRDefault="000D5D7D" w:rsidP="007115D6">
      <w:pPr>
        <w:pStyle w:val="a3"/>
        <w:shd w:val="clear" w:color="auto" w:fill="auto"/>
        <w:tabs>
          <w:tab w:val="left" w:pos="702"/>
        </w:tabs>
        <w:spacing w:after="0" w:line="240" w:lineRule="auto"/>
        <w:ind w:firstLine="709"/>
        <w:jc w:val="both"/>
        <w:rPr>
          <w:sz w:val="26"/>
          <w:szCs w:val="26"/>
        </w:rPr>
      </w:pPr>
      <w:r w:rsidRPr="009F3126">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9F3126" w:rsidRDefault="000D5D7D" w:rsidP="0089057D">
      <w:pPr>
        <w:pStyle w:val="a3"/>
        <w:shd w:val="clear" w:color="auto" w:fill="auto"/>
        <w:tabs>
          <w:tab w:val="left" w:pos="795"/>
        </w:tabs>
        <w:spacing w:after="0" w:line="240" w:lineRule="auto"/>
        <w:ind w:firstLine="540"/>
        <w:jc w:val="both"/>
        <w:rPr>
          <w:sz w:val="26"/>
          <w:szCs w:val="26"/>
        </w:rPr>
      </w:pPr>
      <w:r w:rsidRPr="009F3126">
        <w:rPr>
          <w:sz w:val="26"/>
          <w:szCs w:val="26"/>
        </w:rPr>
        <w:t>е)</w:t>
      </w:r>
      <w:r w:rsidRPr="009F3126">
        <w:rPr>
          <w:sz w:val="26"/>
          <w:szCs w:val="26"/>
        </w:rPr>
        <w:tab/>
        <w:t>также не допускается:</w:t>
      </w:r>
    </w:p>
    <w:p w:rsidR="000D5D7D" w:rsidRPr="009F3126" w:rsidRDefault="000D5D7D" w:rsidP="007115D6">
      <w:pPr>
        <w:pStyle w:val="a3"/>
        <w:shd w:val="clear" w:color="auto" w:fill="auto"/>
        <w:tabs>
          <w:tab w:val="left" w:pos="774"/>
        </w:tabs>
        <w:spacing w:after="0" w:line="240" w:lineRule="auto"/>
        <w:ind w:firstLine="709"/>
        <w:jc w:val="both"/>
        <w:rPr>
          <w:sz w:val="26"/>
          <w:szCs w:val="26"/>
        </w:rPr>
      </w:pPr>
      <w:r w:rsidRPr="009F3126">
        <w:rPr>
          <w:sz w:val="26"/>
          <w:szCs w:val="26"/>
        </w:rPr>
        <w:t>перевод жилого помещения в наемном доме социального использования в нежилое помещение;</w:t>
      </w:r>
    </w:p>
    <w:p w:rsidR="000D5D7D" w:rsidRPr="009F3126" w:rsidRDefault="000D5D7D" w:rsidP="007115D6">
      <w:pPr>
        <w:pStyle w:val="a3"/>
        <w:shd w:val="clear" w:color="auto" w:fill="auto"/>
        <w:tabs>
          <w:tab w:val="left" w:pos="759"/>
        </w:tabs>
        <w:spacing w:after="0" w:line="240" w:lineRule="auto"/>
        <w:ind w:firstLine="709"/>
        <w:jc w:val="both"/>
        <w:rPr>
          <w:sz w:val="26"/>
          <w:szCs w:val="26"/>
        </w:rPr>
      </w:pPr>
      <w:r w:rsidRPr="009F3126">
        <w:rPr>
          <w:sz w:val="26"/>
          <w:szCs w:val="26"/>
        </w:rPr>
        <w:t>перевод жилого помещения в нежилое помещение в целях осуществления религиозной деятельности;</w:t>
      </w:r>
    </w:p>
    <w:p w:rsidR="000D5D7D" w:rsidRPr="009F3126" w:rsidRDefault="000D5D7D" w:rsidP="007115D6">
      <w:pPr>
        <w:pStyle w:val="a3"/>
        <w:shd w:val="clear" w:color="auto" w:fill="auto"/>
        <w:tabs>
          <w:tab w:val="left" w:pos="778"/>
        </w:tabs>
        <w:spacing w:after="0" w:line="240" w:lineRule="auto"/>
        <w:ind w:firstLine="709"/>
        <w:jc w:val="both"/>
        <w:rPr>
          <w:sz w:val="26"/>
          <w:szCs w:val="26"/>
        </w:rPr>
      </w:pPr>
      <w:r w:rsidRPr="009F3126">
        <w:rPr>
          <w:sz w:val="26"/>
          <w:szCs w:val="26"/>
        </w:rPr>
        <w:t xml:space="preserve">перевод нежилого помещения в жилое </w:t>
      </w:r>
      <w:r w:rsidR="009F3126" w:rsidRPr="009F3126">
        <w:rPr>
          <w:sz w:val="26"/>
          <w:szCs w:val="26"/>
        </w:rPr>
        <w:t>помещение,</w:t>
      </w:r>
      <w:r w:rsidRPr="009F3126">
        <w:rPr>
          <w:sz w:val="26"/>
          <w:szCs w:val="26"/>
        </w:rPr>
        <w:t xml:space="preserve"> если такое помещение не отвечает требованиям, установленным </w:t>
      </w:r>
      <w:r w:rsidR="009818CD" w:rsidRPr="009F3126">
        <w:rPr>
          <w:sz w:val="26"/>
          <w:szCs w:val="26"/>
        </w:rPr>
        <w:t>п</w:t>
      </w:r>
      <w:r w:rsidRPr="009F3126">
        <w:rPr>
          <w:sz w:val="26"/>
          <w:szCs w:val="26"/>
        </w:rPr>
        <w:t>остановлением Правительства Р</w:t>
      </w:r>
      <w:r w:rsidR="009818CD" w:rsidRPr="009F3126">
        <w:rPr>
          <w:sz w:val="26"/>
          <w:szCs w:val="26"/>
        </w:rPr>
        <w:t xml:space="preserve">оссийской </w:t>
      </w:r>
      <w:r w:rsidRPr="009F3126">
        <w:rPr>
          <w:sz w:val="26"/>
          <w:szCs w:val="26"/>
        </w:rPr>
        <w:t>Ф</w:t>
      </w:r>
      <w:r w:rsidR="009818CD" w:rsidRPr="009F3126">
        <w:rPr>
          <w:sz w:val="26"/>
          <w:szCs w:val="26"/>
        </w:rPr>
        <w:t>едерации</w:t>
      </w:r>
      <w:r w:rsidRPr="009F3126">
        <w:rPr>
          <w:sz w:val="26"/>
          <w:szCs w:val="26"/>
        </w:rPr>
        <w:t xml:space="preserve"> от 28 января 2006 г</w:t>
      </w:r>
      <w:r w:rsidR="00DF3185" w:rsidRPr="009F3126">
        <w:rPr>
          <w:sz w:val="26"/>
          <w:szCs w:val="26"/>
        </w:rPr>
        <w:t>ода</w:t>
      </w:r>
      <w:r w:rsidRPr="009F3126">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Неполучение или несвоевременное получение документов, указанных в пункте 2.</w:t>
      </w:r>
      <w:r w:rsidR="009818CD" w:rsidRPr="009F3126">
        <w:rPr>
          <w:sz w:val="26"/>
          <w:szCs w:val="26"/>
        </w:rPr>
        <w:t>7</w:t>
      </w:r>
      <w:r w:rsidRPr="009F3126">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w:t>
      </w:r>
      <w:r w:rsidRPr="009F3126">
        <w:rPr>
          <w:sz w:val="26"/>
          <w:szCs w:val="26"/>
        </w:rPr>
        <w:t>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Заявление, поступивш</w:t>
      </w:r>
      <w:r w:rsidR="0077073C" w:rsidRPr="009F3126">
        <w:rPr>
          <w:sz w:val="26"/>
          <w:szCs w:val="26"/>
        </w:rPr>
        <w:t xml:space="preserve">ее в электронной форме на ЕПГУ </w:t>
      </w:r>
      <w:r w:rsidRPr="009F3126">
        <w:rPr>
          <w:sz w:val="26"/>
          <w:szCs w:val="26"/>
        </w:rPr>
        <w:t>регистрируется уполномоченным органом в день его поступления в случае отсутствия автоматическо</w:t>
      </w:r>
      <w:r w:rsidR="0077073C" w:rsidRPr="009F3126">
        <w:rPr>
          <w:sz w:val="26"/>
          <w:szCs w:val="26"/>
        </w:rPr>
        <w:t>й регистрации запросов на ЕПГУ</w:t>
      </w:r>
      <w:r w:rsidRPr="009F3126">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9F3126">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9F3126"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9F3126">
        <w:rPr>
          <w:sz w:val="26"/>
          <w:szCs w:val="26"/>
        </w:rPr>
        <w:t>Заявитель вправе обратиться за предоставлением муниципальной услуги и подать документы, указанные в пункте 2.</w:t>
      </w:r>
      <w:r w:rsidRPr="009F3126">
        <w:rPr>
          <w:sz w:val="26"/>
          <w:szCs w:val="26"/>
        </w:rPr>
        <w:t>7</w:t>
      </w:r>
      <w:r w:rsidR="000D5D7D" w:rsidRPr="009F3126">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9F3126">
        <w:rPr>
          <w:sz w:val="26"/>
          <w:szCs w:val="26"/>
        </w:rPr>
        <w:t xml:space="preserve"> апреля </w:t>
      </w:r>
      <w:r w:rsidR="000D5D7D" w:rsidRPr="009F3126">
        <w:rPr>
          <w:sz w:val="26"/>
          <w:szCs w:val="26"/>
        </w:rPr>
        <w:t>2011</w:t>
      </w:r>
      <w:r w:rsidRPr="009F3126">
        <w:rPr>
          <w:sz w:val="26"/>
          <w:szCs w:val="26"/>
        </w:rPr>
        <w:t xml:space="preserve"> года</w:t>
      </w:r>
      <w:r w:rsidR="000D5D7D" w:rsidRPr="009F3126">
        <w:rPr>
          <w:sz w:val="26"/>
          <w:szCs w:val="26"/>
        </w:rPr>
        <w:t xml:space="preserve"> № 63-Ф3 «Об электронной подписи».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 xml:space="preserve">Уполномоченный орган обеспечивает информирование заявителей о возможности получения </w:t>
      </w:r>
      <w:r w:rsidR="00B22688" w:rsidRPr="009F3126">
        <w:rPr>
          <w:sz w:val="26"/>
          <w:szCs w:val="26"/>
        </w:rPr>
        <w:t>муниципальной услуги через ЕПГУ</w:t>
      </w:r>
      <w:r w:rsidRPr="009F3126">
        <w:rPr>
          <w:sz w:val="26"/>
          <w:szCs w:val="26"/>
        </w:rPr>
        <w:t>.</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Обращение за услугой через Е</w:t>
      </w:r>
      <w:r w:rsidR="00B22688" w:rsidRPr="009F3126">
        <w:rPr>
          <w:sz w:val="26"/>
          <w:szCs w:val="26"/>
        </w:rPr>
        <w:t xml:space="preserve">ПГУ </w:t>
      </w:r>
      <w:r w:rsidRPr="009F3126">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4"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5" w:name="bookmark8"/>
      <w:bookmarkEnd w:id="4"/>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3868EC" w:rsidRDefault="00697D60" w:rsidP="0089057D">
      <w:pPr>
        <w:pStyle w:val="21"/>
        <w:keepNext/>
        <w:keepLines/>
        <w:shd w:val="clear" w:color="auto" w:fill="auto"/>
        <w:spacing w:line="240" w:lineRule="auto"/>
        <w:rPr>
          <w:sz w:val="26"/>
          <w:szCs w:val="26"/>
        </w:rPr>
      </w:pPr>
    </w:p>
    <w:p w:rsidR="000D5D7D" w:rsidRPr="009F3126" w:rsidRDefault="000D5D7D" w:rsidP="0089057D">
      <w:pPr>
        <w:pStyle w:val="a3"/>
        <w:shd w:val="clear" w:color="auto" w:fill="auto"/>
        <w:spacing w:after="0" w:line="240" w:lineRule="auto"/>
        <w:ind w:firstLine="540"/>
        <w:jc w:val="both"/>
        <w:rPr>
          <w:sz w:val="26"/>
          <w:szCs w:val="26"/>
        </w:rPr>
      </w:pPr>
      <w:r w:rsidRPr="003868EC">
        <w:rPr>
          <w:sz w:val="26"/>
          <w:szCs w:val="26"/>
        </w:rPr>
        <w:t xml:space="preserve">3.1. Исчерпывающий </w:t>
      </w:r>
      <w:r w:rsidRPr="009F3126">
        <w:rPr>
          <w:sz w:val="26"/>
          <w:szCs w:val="26"/>
        </w:rPr>
        <w:t>перечень административных процедур</w:t>
      </w:r>
      <w:r w:rsidR="0007651C" w:rsidRPr="009F3126">
        <w:rPr>
          <w:sz w:val="26"/>
          <w:szCs w:val="26"/>
        </w:rPr>
        <w:t>.</w:t>
      </w:r>
    </w:p>
    <w:p w:rsidR="000D5D7D" w:rsidRPr="009F3126"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9F3126">
        <w:rPr>
          <w:sz w:val="26"/>
          <w:szCs w:val="26"/>
        </w:rPr>
        <w:t>прием и регистрация заявления и документов на предоставление муниципальной услуги;</w:t>
      </w:r>
    </w:p>
    <w:p w:rsidR="000D5D7D" w:rsidRPr="009F3126"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9F3126">
        <w:rPr>
          <w:sz w:val="26"/>
          <w:szCs w:val="26"/>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9F3126"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9F3126">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9F3126"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9F3126">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9F3126"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9F3126">
        <w:rPr>
          <w:sz w:val="26"/>
          <w:szCs w:val="26"/>
        </w:rPr>
        <w:t>выдача (направление) документов по результатам предоставления муниципальной услуги.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3.1.1. Прием и регистрация заявления и документов на предоставление муниципальной услуги.</w:t>
      </w:r>
    </w:p>
    <w:p w:rsidR="000D5D7D" w:rsidRPr="009F3126"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9F3126">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9F3126">
        <w:rPr>
          <w:sz w:val="26"/>
          <w:szCs w:val="26"/>
        </w:rPr>
        <w:t>муниципальной</w:t>
      </w:r>
      <w:r w:rsidRPr="009F3126">
        <w:rPr>
          <w:sz w:val="26"/>
          <w:szCs w:val="26"/>
        </w:rPr>
        <w:t xml:space="preserve"> услуги, в уполномоченный орга</w:t>
      </w:r>
      <w:r w:rsidR="00C034E6" w:rsidRPr="009F3126">
        <w:rPr>
          <w:sz w:val="26"/>
          <w:szCs w:val="26"/>
        </w:rPr>
        <w:t xml:space="preserve">н, ЕПГ </w:t>
      </w:r>
      <w:r w:rsidRPr="009F3126">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поступление заявления о переводе помещения и приложенных к нему документов.</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проверяет электронные образы документов на отсутствие компьютерных вирусов и искаженной информации;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9F3126">
        <w:rPr>
          <w:sz w:val="26"/>
          <w:szCs w:val="26"/>
        </w:rPr>
        <w:t>ведомления заявителя через ЕПГУ</w:t>
      </w:r>
      <w:r w:rsidRPr="009F3126">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поступление заявления о переводе помещения и приложенных к нему документов.</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9F3126" w:rsidRDefault="000D5D7D" w:rsidP="0089057D">
      <w:pPr>
        <w:pStyle w:val="a3"/>
        <w:shd w:val="clear" w:color="auto" w:fill="auto"/>
        <w:spacing w:after="0" w:line="240" w:lineRule="auto"/>
        <w:ind w:firstLine="540"/>
        <w:jc w:val="both"/>
        <w:rPr>
          <w:sz w:val="26"/>
          <w:szCs w:val="26"/>
        </w:rPr>
      </w:pPr>
      <w:r w:rsidRPr="003868EC">
        <w:rPr>
          <w:sz w:val="26"/>
          <w:szCs w:val="26"/>
        </w:rPr>
        <w:t xml:space="preserve">3.1.2. </w:t>
      </w:r>
      <w:r w:rsidRPr="009F3126">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9F3126">
        <w:rPr>
          <w:sz w:val="26"/>
          <w:szCs w:val="26"/>
        </w:rPr>
        <w:t>7</w:t>
      </w:r>
      <w:r w:rsidRPr="009F3126">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sidRPr="003868EC">
        <w:rPr>
          <w:sz w:val="26"/>
          <w:szCs w:val="26"/>
        </w:rPr>
        <w:lastRenderedPageBreak/>
        <w:t>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не поступления ответа на межведомственный запрос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непредставление документов, предусмотренных подпунктами 2, 3, 4 пункта 2.</w:t>
      </w:r>
      <w:r w:rsidR="00993E52" w:rsidRPr="009F3126">
        <w:rPr>
          <w:sz w:val="26"/>
          <w:szCs w:val="26"/>
        </w:rPr>
        <w:t>7</w:t>
      </w:r>
      <w:r w:rsidRPr="009F3126">
        <w:rPr>
          <w:sz w:val="26"/>
          <w:szCs w:val="26"/>
        </w:rPr>
        <w:t>.1 настоящего административного регламента.</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3.1.3 Принятие решения о переводе или об отказе в переводе ж</w:t>
      </w:r>
      <w:r w:rsidRPr="003868EC">
        <w:rPr>
          <w:sz w:val="26"/>
          <w:szCs w:val="26"/>
        </w:rPr>
        <w:t>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sidRPr="009F3126">
        <w:rPr>
          <w:sz w:val="26"/>
          <w:szCs w:val="26"/>
        </w:rPr>
        <w:t>7</w:t>
      </w:r>
      <w:r w:rsidRPr="009F3126">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 xml:space="preserve">.1 </w:t>
      </w:r>
      <w:r w:rsidRPr="003868EC">
        <w:rPr>
          <w:sz w:val="26"/>
          <w:szCs w:val="26"/>
        </w:rPr>
        <w:lastRenderedPageBreak/>
        <w:t>настоящего административного регламента, в течение пятнадцати рабочих дней со дня направления уведомления.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lastRenderedPageBreak/>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9F3126">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6" w:name="bookmark9"/>
      <w:r w:rsidRPr="003868EC">
        <w:rPr>
          <w:sz w:val="26"/>
          <w:szCs w:val="26"/>
        </w:rPr>
        <w:t>Формы контроля за исполнением административного регламента</w:t>
      </w:r>
      <w:bookmarkEnd w:id="6"/>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w:t>
      </w:r>
      <w:r w:rsidRPr="003868EC">
        <w:rPr>
          <w:sz w:val="26"/>
          <w:szCs w:val="26"/>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r w:rsidRPr="003868EC">
        <w:rPr>
          <w:sz w:val="26"/>
          <w:szCs w:val="26"/>
        </w:rP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868EC">
        <w:rPr>
          <w:sz w:val="26"/>
          <w:szCs w:val="26"/>
        </w:rPr>
        <w:lastRenderedPageBreak/>
        <w:t xml:space="preserve">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Default="00FB0722" w:rsidP="0089057D">
      <w:pPr>
        <w:pStyle w:val="21"/>
        <w:keepNext/>
        <w:keepLines/>
        <w:shd w:val="clear" w:color="auto" w:fill="auto"/>
        <w:spacing w:line="240" w:lineRule="auto"/>
        <w:rPr>
          <w:sz w:val="26"/>
          <w:szCs w:val="26"/>
        </w:rPr>
      </w:pPr>
      <w:bookmarkStart w:id="7"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7"/>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0D5D7D" w:rsidRPr="00B42231" w:rsidRDefault="0089057D" w:rsidP="00B42231">
      <w:pPr>
        <w:rPr>
          <w:rFonts w:ascii="Times New Roman" w:eastAsia="Times New Roman" w:hAnsi="Times New Roman" w:cs="Times New Roman"/>
          <w:color w:val="auto"/>
          <w:sz w:val="26"/>
          <w:szCs w:val="26"/>
        </w:rPr>
        <w:sectPr w:rsidR="000D5D7D" w:rsidRPr="00B42231" w:rsidSect="001E372D">
          <w:headerReference w:type="even" r:id="rId13"/>
          <w:pgSz w:w="11905" w:h="16837"/>
          <w:pgMar w:top="958" w:right="560" w:bottom="1512" w:left="1127" w:header="0" w:footer="3" w:gutter="0"/>
          <w:cols w:space="720"/>
          <w:noEndnote/>
          <w:docGrid w:linePitch="360"/>
        </w:sectPr>
      </w:pPr>
      <w:r>
        <w:rPr>
          <w:sz w:val="26"/>
          <w:szCs w:val="26"/>
        </w:rPr>
        <w:br w:type="page"/>
      </w:r>
    </w:p>
    <w:p w:rsidR="006603E1" w:rsidRPr="00B42231" w:rsidRDefault="006603E1" w:rsidP="001C43A4">
      <w:pPr>
        <w:suppressAutoHyphens/>
        <w:ind w:left="5529" w:right="-149"/>
        <w:jc w:val="center"/>
        <w:rPr>
          <w:rFonts w:ascii="Times New Roman" w:hAnsi="Times New Roman" w:cs="Times New Roman"/>
        </w:rPr>
      </w:pPr>
      <w:r w:rsidRPr="00B42231">
        <w:rPr>
          <w:rFonts w:ascii="Times New Roman" w:hAnsi="Times New Roman" w:cs="Times New Roman"/>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B42231" w:rsidRPr="00B42231">
        <w:rPr>
          <w:rFonts w:ascii="Times New Roman" w:hAnsi="Times New Roman" w:cs="Times New Roman"/>
          <w:color w:val="auto"/>
        </w:rPr>
        <w:t xml:space="preserve">сельского поселения «Юбилейнинское» муниципального района «Город Краснокаменск и Краснокаменский район» Забайкальского края, </w:t>
      </w:r>
      <w:r w:rsidR="00B42231" w:rsidRPr="00B42231">
        <w:rPr>
          <w:rFonts w:ascii="Times New Roman" w:hAnsi="Times New Roman" w:cs="Times New Roman"/>
          <w:color w:val="000000" w:themeColor="text1"/>
        </w:rPr>
        <w:t xml:space="preserve"> </w:t>
      </w:r>
      <w:r w:rsidR="00B42231" w:rsidRPr="00B42231">
        <w:rPr>
          <w:rFonts w:ascii="Times New Roman" w:hAnsi="Times New Roman" w:cs="Times New Roman"/>
        </w:rPr>
        <w:t xml:space="preserve">утвержденного постановлением администрации </w:t>
      </w:r>
      <w:r w:rsidR="00B42231" w:rsidRPr="00B42231">
        <w:rPr>
          <w:rFonts w:ascii="Times New Roman" w:hAnsi="Times New Roman" w:cs="Times New Roman"/>
          <w:color w:val="auto"/>
        </w:rPr>
        <w:t>сельского поселения «Юбилейнинское»</w:t>
      </w:r>
      <w:r w:rsidRPr="00B42231">
        <w:rPr>
          <w:rFonts w:ascii="Times New Roman" w:hAnsi="Times New Roman" w:cs="Times New Roman"/>
          <w:i/>
          <w:color w:val="FF0000"/>
        </w:rPr>
        <w:br/>
        <w:t xml:space="preserve"> </w:t>
      </w:r>
      <w:r w:rsidRPr="00B42231">
        <w:rPr>
          <w:rFonts w:ascii="Times New Roman" w:hAnsi="Times New Roman" w:cs="Times New Roman"/>
        </w:rPr>
        <w:t>от «___» _______ 202__г. № ___</w:t>
      </w:r>
    </w:p>
    <w:p w:rsidR="00F148B8" w:rsidRDefault="00F148B8" w:rsidP="00B42231">
      <w:pPr>
        <w:pStyle w:val="111"/>
        <w:shd w:val="clear" w:color="auto" w:fill="auto"/>
        <w:spacing w:before="0" w:line="240" w:lineRule="auto"/>
        <w:jc w:val="lef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B42231" w:rsidRDefault="005D1A4A" w:rsidP="00B42231">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692B59" w:rsidRPr="00B42231" w:rsidRDefault="00692B59" w:rsidP="00692B59">
      <w:pPr>
        <w:suppressAutoHyphens/>
        <w:ind w:left="5245" w:right="-149"/>
        <w:jc w:val="center"/>
        <w:rPr>
          <w:rFonts w:ascii="Times New Roman" w:hAnsi="Times New Roman" w:cs="Times New Roman"/>
        </w:rPr>
      </w:pPr>
      <w:r w:rsidRPr="00B42231">
        <w:rPr>
          <w:rFonts w:ascii="Times New Roman" w:hAnsi="Times New Roman" w:cs="Times New Roman"/>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B42231" w:rsidRPr="00B42231">
        <w:rPr>
          <w:rFonts w:ascii="Times New Roman" w:hAnsi="Times New Roman" w:cs="Times New Roman"/>
          <w:color w:val="auto"/>
        </w:rPr>
        <w:t xml:space="preserve">сельского поселения «Юбилейнинское» муниципального района «Город Краснокаменск и Краснокаменский район» Забайкальского края, </w:t>
      </w:r>
      <w:r w:rsidR="00B42231" w:rsidRPr="00B42231">
        <w:rPr>
          <w:rFonts w:ascii="Times New Roman" w:hAnsi="Times New Roman" w:cs="Times New Roman"/>
          <w:color w:val="000000" w:themeColor="text1"/>
        </w:rPr>
        <w:t xml:space="preserve"> </w:t>
      </w:r>
      <w:r w:rsidR="00B42231" w:rsidRPr="00B42231">
        <w:rPr>
          <w:rFonts w:ascii="Times New Roman" w:hAnsi="Times New Roman" w:cs="Times New Roman"/>
        </w:rPr>
        <w:t xml:space="preserve">утвержденного постановлением администрации </w:t>
      </w:r>
      <w:r w:rsidR="00B42231" w:rsidRPr="00B42231">
        <w:rPr>
          <w:rFonts w:ascii="Times New Roman" w:hAnsi="Times New Roman" w:cs="Times New Roman"/>
          <w:color w:val="auto"/>
        </w:rPr>
        <w:t>сельского поселения «Юбилейнинское»</w:t>
      </w:r>
      <w:r w:rsidR="00B42231" w:rsidRPr="00B42231">
        <w:rPr>
          <w:rFonts w:ascii="Times New Roman" w:hAnsi="Times New Roman" w:cs="Times New Roman"/>
          <w:color w:val="auto"/>
        </w:rPr>
        <w:br/>
      </w:r>
      <w:r w:rsidRPr="00B42231">
        <w:rPr>
          <w:rFonts w:ascii="Times New Roman" w:hAnsi="Times New Roman" w:cs="Times New Roman"/>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4"/>
      <w:head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1E" w:rsidRDefault="00436F1E" w:rsidP="00A23B58">
      <w:r>
        <w:separator/>
      </w:r>
    </w:p>
  </w:endnote>
  <w:endnote w:type="continuationSeparator" w:id="1">
    <w:p w:rsidR="00436F1E" w:rsidRDefault="00436F1E"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1E" w:rsidRDefault="00436F1E" w:rsidP="00A23B58">
      <w:r>
        <w:separator/>
      </w:r>
    </w:p>
  </w:footnote>
  <w:footnote w:type="continuationSeparator" w:id="1">
    <w:p w:rsidR="00436F1E" w:rsidRDefault="00436F1E"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15" w:rsidRDefault="007E2B10">
    <w:pPr>
      <w:pStyle w:val="a6"/>
      <w:framePr w:w="11572" w:h="139" w:wrap="none" w:vAnchor="text" w:hAnchor="page" w:x="167" w:y="1273"/>
      <w:shd w:val="clear" w:color="auto" w:fill="auto"/>
      <w:ind w:left="5789"/>
    </w:pPr>
    <w:fldSimple w:instr=" PAGE \* MERGEFORMAT ">
      <w:r w:rsidR="00195715" w:rsidRPr="00A46A2F">
        <w:rPr>
          <w:rStyle w:val="a7"/>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15" w:rsidRDefault="007E2B10">
    <w:pPr>
      <w:pStyle w:val="a6"/>
      <w:framePr w:w="11572" w:h="139" w:wrap="none" w:vAnchor="text" w:hAnchor="page" w:x="167" w:y="1273"/>
      <w:shd w:val="clear" w:color="auto" w:fill="auto"/>
      <w:ind w:left="5789"/>
    </w:pPr>
    <w:fldSimple w:instr=" PAGE \* MERGEFORMAT ">
      <w:r w:rsidR="00195715" w:rsidRPr="00A46A2F">
        <w:rPr>
          <w:rStyle w:val="a7"/>
        </w:rPr>
        <w:t>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15" w:rsidRPr="008C24D4" w:rsidRDefault="00195715"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characterSpacingControl w:val="doNotCompress"/>
  <w:footnotePr>
    <w:footnote w:id="0"/>
    <w:footnote w:id="1"/>
  </w:footnotePr>
  <w:endnotePr>
    <w:endnote w:id="0"/>
    <w:endnote w:id="1"/>
  </w:endnotePr>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A534B"/>
    <w:rsid w:val="000B584C"/>
    <w:rsid w:val="000C0672"/>
    <w:rsid w:val="000C1205"/>
    <w:rsid w:val="000D5D7D"/>
    <w:rsid w:val="00114FD9"/>
    <w:rsid w:val="00116C5A"/>
    <w:rsid w:val="00154C2B"/>
    <w:rsid w:val="00160EAC"/>
    <w:rsid w:val="00172FDA"/>
    <w:rsid w:val="0018528E"/>
    <w:rsid w:val="00194C36"/>
    <w:rsid w:val="00195715"/>
    <w:rsid w:val="0019784A"/>
    <w:rsid w:val="001A1518"/>
    <w:rsid w:val="001A5B33"/>
    <w:rsid w:val="001A66EC"/>
    <w:rsid w:val="001C43A4"/>
    <w:rsid w:val="001C749D"/>
    <w:rsid w:val="001E372D"/>
    <w:rsid w:val="001F4AB3"/>
    <w:rsid w:val="002200AD"/>
    <w:rsid w:val="002415C7"/>
    <w:rsid w:val="00266731"/>
    <w:rsid w:val="002A4358"/>
    <w:rsid w:val="002D6615"/>
    <w:rsid w:val="002E509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36F1E"/>
    <w:rsid w:val="004633F4"/>
    <w:rsid w:val="00473F66"/>
    <w:rsid w:val="004876D2"/>
    <w:rsid w:val="00506488"/>
    <w:rsid w:val="0052081F"/>
    <w:rsid w:val="00547EB5"/>
    <w:rsid w:val="0055468C"/>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7E2B10"/>
    <w:rsid w:val="008061B7"/>
    <w:rsid w:val="008114E7"/>
    <w:rsid w:val="00811D9B"/>
    <w:rsid w:val="00815196"/>
    <w:rsid w:val="00816C44"/>
    <w:rsid w:val="00873BF8"/>
    <w:rsid w:val="008816F3"/>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1BB1"/>
    <w:rsid w:val="00993E52"/>
    <w:rsid w:val="009B4E47"/>
    <w:rsid w:val="009C1898"/>
    <w:rsid w:val="009C31D6"/>
    <w:rsid w:val="009F2216"/>
    <w:rsid w:val="009F3126"/>
    <w:rsid w:val="00A03653"/>
    <w:rsid w:val="00A04102"/>
    <w:rsid w:val="00A05490"/>
    <w:rsid w:val="00A201D4"/>
    <w:rsid w:val="00A23B58"/>
    <w:rsid w:val="00A24963"/>
    <w:rsid w:val="00A365EC"/>
    <w:rsid w:val="00A4123F"/>
    <w:rsid w:val="00A71576"/>
    <w:rsid w:val="00A777FF"/>
    <w:rsid w:val="00A81B2B"/>
    <w:rsid w:val="00A85E7F"/>
    <w:rsid w:val="00AD116D"/>
    <w:rsid w:val="00AE375D"/>
    <w:rsid w:val="00AE4B1D"/>
    <w:rsid w:val="00AE4BA5"/>
    <w:rsid w:val="00AE5CA9"/>
    <w:rsid w:val="00B22688"/>
    <w:rsid w:val="00B256CE"/>
    <w:rsid w:val="00B3299A"/>
    <w:rsid w:val="00B42231"/>
    <w:rsid w:val="00B57ABA"/>
    <w:rsid w:val="00B648C6"/>
    <w:rsid w:val="00B74E40"/>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rsid w:val="00195715"/>
    <w:pPr>
      <w:widowControl w:val="0"/>
      <w:autoSpaceDE w:val="0"/>
      <w:autoSpaceDN w:val="0"/>
      <w:adjustRightInd w:val="0"/>
      <w:spacing w:before="108" w:after="108"/>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2">
    <w:name w:val="Колонтитул + Полужирный1"/>
    <w:basedOn w:val="a5"/>
    <w:uiPriority w:val="99"/>
    <w:rsid w:val="000D5D7D"/>
    <w:rPr>
      <w:b/>
      <w:bCs/>
      <w:spacing w:val="0"/>
    </w:rPr>
  </w:style>
  <w:style w:type="character" w:customStyle="1" w:styleId="13">
    <w:name w:val="Основной текст + 13"/>
    <w:aliases w:val="5 pt5"/>
    <w:basedOn w:val="11"/>
    <w:uiPriority w:val="99"/>
    <w:rsid w:val="000D5D7D"/>
    <w:rPr>
      <w:noProof/>
      <w:sz w:val="27"/>
      <w:szCs w:val="27"/>
    </w:rPr>
  </w:style>
  <w:style w:type="character" w:customStyle="1" w:styleId="14">
    <w:name w:val="Заголовок №1_"/>
    <w:basedOn w:val="a0"/>
    <w:link w:val="15"/>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0">
    <w:name w:val="Основной текст (14)_"/>
    <w:basedOn w:val="a0"/>
    <w:link w:val="141"/>
    <w:uiPriority w:val="99"/>
    <w:rsid w:val="000D5D7D"/>
    <w:rPr>
      <w:b/>
      <w:bCs/>
      <w:sz w:val="25"/>
      <w:szCs w:val="25"/>
      <w:shd w:val="clear" w:color="auto" w:fill="FFFFFF"/>
    </w:rPr>
  </w:style>
  <w:style w:type="character" w:customStyle="1" w:styleId="90">
    <w:name w:val="Основной текст + 9"/>
    <w:aliases w:val="5 pt4"/>
    <w:basedOn w:val="11"/>
    <w:uiPriority w:val="99"/>
    <w:rsid w:val="000D5D7D"/>
    <w:rPr>
      <w:sz w:val="19"/>
      <w:szCs w:val="19"/>
    </w:rPr>
  </w:style>
  <w:style w:type="character" w:customStyle="1" w:styleId="910">
    <w:name w:val="Основной текст + 91"/>
    <w:aliases w:val="5 pt3"/>
    <w:basedOn w:val="1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5">
    <w:name w:val="Заголовок №1"/>
    <w:basedOn w:val="a"/>
    <w:link w:val="14"/>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1">
    <w:name w:val="Основной текст (14)"/>
    <w:basedOn w:val="a"/>
    <w:link w:val="140"/>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customStyle="1" w:styleId="10">
    <w:name w:val="Заголовок 1 Знак"/>
    <w:basedOn w:val="a0"/>
    <w:link w:val="1"/>
    <w:uiPriority w:val="99"/>
    <w:rsid w:val="00195715"/>
    <w:rPr>
      <w:rFonts w:ascii="Arial" w:hAnsi="Arial" w:cs="Arial"/>
      <w:b/>
      <w:bCs/>
      <w:color w:val="26282F"/>
      <w:sz w:val="26"/>
      <w:szCs w:val="26"/>
    </w:rPr>
  </w:style>
  <w:style w:type="character" w:styleId="ad">
    <w:name w:val="Hyperlink"/>
    <w:basedOn w:val="a0"/>
    <w:unhideWhenUsed/>
    <w:rsid w:val="00195715"/>
    <w:rPr>
      <w:color w:val="0066CC"/>
      <w:u w:val="single"/>
    </w:rPr>
  </w:style>
  <w:style w:type="paragraph" w:styleId="ae">
    <w:name w:val="Title"/>
    <w:basedOn w:val="a"/>
    <w:link w:val="af"/>
    <w:qFormat/>
    <w:rsid w:val="00195715"/>
    <w:pPr>
      <w:jc w:val="center"/>
    </w:pPr>
    <w:rPr>
      <w:rFonts w:ascii="Times New Roman" w:eastAsia="Times New Roman" w:hAnsi="Times New Roman" w:cs="Times New Roman"/>
      <w:b/>
      <w:bCs/>
      <w:color w:val="auto"/>
    </w:rPr>
  </w:style>
  <w:style w:type="character" w:customStyle="1" w:styleId="af">
    <w:name w:val="Название Знак"/>
    <w:basedOn w:val="a0"/>
    <w:link w:val="ae"/>
    <w:rsid w:val="00195715"/>
    <w:rPr>
      <w:b/>
      <w:bCs/>
      <w:sz w:val="24"/>
      <w:szCs w:val="24"/>
    </w:rPr>
  </w:style>
  <w:style w:type="paragraph" w:customStyle="1" w:styleId="ConsPlusNormal">
    <w:name w:val="ConsPlusNormal"/>
    <w:uiPriority w:val="99"/>
    <w:rsid w:val="0050648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56389422">
      <w:bodyDiv w:val="1"/>
      <w:marLeft w:val="0"/>
      <w:marRight w:val="0"/>
      <w:marTop w:val="0"/>
      <w:marBottom w:val="0"/>
      <w:divBdr>
        <w:top w:val="none" w:sz="0" w:space="0" w:color="auto"/>
        <w:left w:val="none" w:sz="0" w:space="0" w:color="auto"/>
        <w:bottom w:val="none" w:sz="0" w:space="0" w:color="auto"/>
        <w:right w:val="none" w:sz="0" w:space="0" w:color="auto"/>
      </w:divBdr>
    </w:div>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jub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a372aaad-88e9-4526-81ed-e7c6cb3ccc7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s://admjub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B8D5-315A-4C2B-B86D-531647E8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12188</Words>
  <Characters>69473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Пользователь</cp:lastModifiedBy>
  <cp:revision>376</cp:revision>
  <cp:lastPrinted>2022-05-23T08:54:00Z</cp:lastPrinted>
  <dcterms:created xsi:type="dcterms:W3CDTF">2022-05-23T00:20:00Z</dcterms:created>
  <dcterms:modified xsi:type="dcterms:W3CDTF">2022-11-25T05:20:00Z</dcterms:modified>
</cp:coreProperties>
</file>